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F" w:rsidRDefault="0005088F">
      <w:pPr>
        <w:spacing w:line="283" w:lineRule="auto"/>
      </w:pPr>
    </w:p>
    <w:p w:rsidR="0005088F" w:rsidRDefault="0005088F">
      <w:pPr>
        <w:spacing w:line="283" w:lineRule="auto"/>
      </w:pPr>
    </w:p>
    <w:p w:rsidR="0005088F" w:rsidRDefault="0005088F">
      <w:pPr>
        <w:spacing w:line="283" w:lineRule="auto"/>
      </w:pPr>
    </w:p>
    <w:p w:rsidR="0005088F" w:rsidRDefault="0005088F">
      <w:pPr>
        <w:spacing w:line="283" w:lineRule="auto"/>
      </w:pPr>
    </w:p>
    <w:p w:rsidR="0005088F" w:rsidRDefault="0005088F">
      <w:pPr>
        <w:spacing w:line="283" w:lineRule="auto"/>
      </w:pPr>
    </w:p>
    <w:p w:rsidR="0005088F" w:rsidRDefault="006F7DAF">
      <w:pPr>
        <w:spacing w:before="325" w:line="192" w:lineRule="auto"/>
        <w:ind w:firstLine="1895"/>
        <w:rPr>
          <w:rFonts w:ascii="楷体" w:eastAsia="楷体" w:hAnsi="楷体" w:cs="楷体"/>
          <w:sz w:val="100"/>
          <w:szCs w:val="100"/>
        </w:rPr>
      </w:pPr>
      <w:r>
        <w:rPr>
          <w:rFonts w:ascii="楷体" w:eastAsia="楷体" w:hAnsi="楷体" w:cs="楷体"/>
          <w:spacing w:val="102"/>
          <w:w w:val="101"/>
          <w:sz w:val="100"/>
          <w:szCs w:val="100"/>
        </w:rPr>
        <w:t>询价文件</w:t>
      </w:r>
    </w:p>
    <w:p w:rsidR="0005088F" w:rsidRDefault="0005088F">
      <w:pPr>
        <w:spacing w:line="259" w:lineRule="auto"/>
      </w:pPr>
    </w:p>
    <w:p w:rsidR="0005088F" w:rsidRDefault="0005088F">
      <w:pPr>
        <w:spacing w:line="259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260" w:lineRule="auto"/>
      </w:pPr>
    </w:p>
    <w:p w:rsidR="0005088F" w:rsidRDefault="0005088F">
      <w:pPr>
        <w:spacing w:line="335" w:lineRule="auto"/>
      </w:pPr>
    </w:p>
    <w:p w:rsidR="0005088F" w:rsidRDefault="006F7DAF">
      <w:pPr>
        <w:spacing w:before="104" w:line="438" w:lineRule="auto"/>
        <w:ind w:left="2443" w:right="92" w:hanging="170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2"/>
          <w:sz w:val="32"/>
          <w:szCs w:val="32"/>
        </w:rPr>
        <w:t>荆州机场柴油发电机组换季维护保养项目</w:t>
      </w:r>
      <w:r w:rsidR="002547BE">
        <w:rPr>
          <w:rFonts w:ascii="黑体" w:eastAsia="黑体" w:hAnsi="黑体" w:cs="黑体" w:hint="eastAsia"/>
          <w:spacing w:val="-2"/>
          <w:sz w:val="32"/>
          <w:szCs w:val="32"/>
        </w:rPr>
        <w:t>(二次)</w:t>
      </w:r>
    </w:p>
    <w:p w:rsidR="0005088F" w:rsidRDefault="0005088F">
      <w:pPr>
        <w:spacing w:line="245" w:lineRule="auto"/>
      </w:pPr>
    </w:p>
    <w:p w:rsidR="0005088F" w:rsidRDefault="0005088F">
      <w:pPr>
        <w:spacing w:line="245" w:lineRule="auto"/>
      </w:pPr>
    </w:p>
    <w:p w:rsidR="0005088F" w:rsidRDefault="0005088F">
      <w:pPr>
        <w:spacing w:line="245" w:lineRule="auto"/>
      </w:pPr>
    </w:p>
    <w:p w:rsidR="0005088F" w:rsidRDefault="0005088F">
      <w:pPr>
        <w:spacing w:line="245" w:lineRule="auto"/>
      </w:pPr>
    </w:p>
    <w:p w:rsidR="0005088F" w:rsidRDefault="0005088F">
      <w:pPr>
        <w:spacing w:line="245" w:lineRule="auto"/>
      </w:pPr>
    </w:p>
    <w:p w:rsidR="0005088F" w:rsidRDefault="0005088F">
      <w:pPr>
        <w:spacing w:line="245" w:lineRule="auto"/>
      </w:pPr>
    </w:p>
    <w:p w:rsidR="0005088F" w:rsidRDefault="0005088F">
      <w:pPr>
        <w:spacing w:line="245" w:lineRule="auto"/>
      </w:pPr>
    </w:p>
    <w:p w:rsidR="0005088F" w:rsidRDefault="0005088F">
      <w:pPr>
        <w:spacing w:line="246" w:lineRule="auto"/>
      </w:pPr>
    </w:p>
    <w:p w:rsidR="0005088F" w:rsidRDefault="0005088F">
      <w:pPr>
        <w:spacing w:line="246" w:lineRule="auto"/>
      </w:pPr>
    </w:p>
    <w:p w:rsidR="0005088F" w:rsidRDefault="0005088F">
      <w:pPr>
        <w:spacing w:line="246" w:lineRule="auto"/>
      </w:pPr>
    </w:p>
    <w:p w:rsidR="0005088F" w:rsidRDefault="0005088F">
      <w:pPr>
        <w:spacing w:line="246" w:lineRule="auto"/>
      </w:pPr>
    </w:p>
    <w:p w:rsidR="0005088F" w:rsidRDefault="006F7DAF">
      <w:pPr>
        <w:spacing w:before="1" w:line="204" w:lineRule="auto"/>
        <w:ind w:firstLine="3157"/>
        <w:rPr>
          <w:rFonts w:ascii="宋体" w:eastAsia="宋体" w:hAnsi="宋体" w:cs="宋体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pacing w:val="-6"/>
          <w:sz w:val="36"/>
          <w:szCs w:val="36"/>
        </w:rPr>
        <w:t>2021</w:t>
      </w:r>
      <w:r>
        <w:rPr>
          <w:rFonts w:ascii="Times New Roman" w:eastAsia="Times New Roman" w:hAnsi="Times New Roman" w:cs="Times New Roman"/>
          <w:spacing w:val="15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6"/>
          <w:sz w:val="36"/>
          <w:szCs w:val="36"/>
        </w:rPr>
        <w:t>年</w:t>
      </w:r>
      <w:r>
        <w:rPr>
          <w:rFonts w:ascii="宋体" w:eastAsia="宋体" w:hAnsi="宋体" w:cs="宋体"/>
          <w:spacing w:val="-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1</w:t>
      </w:r>
      <w:r>
        <w:rPr>
          <w:rFonts w:ascii="Times New Roman" w:eastAsia="宋体" w:hAnsi="Times New Roman" w:cs="Times New Roman" w:hint="eastAsia"/>
          <w:b/>
          <w:bCs/>
          <w:spacing w:val="-6"/>
          <w:sz w:val="36"/>
          <w:szCs w:val="36"/>
        </w:rPr>
        <w:t>1</w:t>
      </w:r>
      <w:r>
        <w:rPr>
          <w:rFonts w:ascii="宋体" w:eastAsia="宋体" w:hAnsi="宋体" w:cs="宋体"/>
          <w:spacing w:val="-6"/>
          <w:sz w:val="36"/>
          <w:szCs w:val="36"/>
        </w:rPr>
        <w:t>月</w:t>
      </w:r>
    </w:p>
    <w:p w:rsidR="0005088F" w:rsidRDefault="0005088F">
      <w:pPr>
        <w:sectPr w:rsidR="0005088F">
          <w:headerReference w:type="default" r:id="rId8"/>
          <w:pgSz w:w="11905" w:h="16840"/>
          <w:pgMar w:top="1093" w:right="1763" w:bottom="0" w:left="1767" w:header="1078" w:footer="0" w:gutter="0"/>
          <w:cols w:space="720"/>
        </w:sectPr>
      </w:pPr>
    </w:p>
    <w:sdt>
      <w:sdtPr>
        <w:id w:val="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05088F" w:rsidRDefault="006F7DAF">
          <w:pPr>
            <w:spacing w:line="298" w:lineRule="auto"/>
          </w:pPr>
          <w:r>
            <w:rPr>
              <w:noProof/>
            </w:rPr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684530</wp:posOffset>
                </wp:positionV>
                <wp:extent cx="5402580" cy="8890"/>
                <wp:effectExtent l="0" t="0" r="0" b="0"/>
                <wp:wrapNone/>
                <wp:docPr id="2" name="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 2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5088F" w:rsidRDefault="0005088F">
          <w:pPr>
            <w:spacing w:line="299" w:lineRule="auto"/>
          </w:pPr>
        </w:p>
        <w:p w:rsidR="0005088F" w:rsidRDefault="006F7DAF">
          <w:pPr>
            <w:spacing w:before="169" w:line="184" w:lineRule="auto"/>
            <w:ind w:firstLine="3462"/>
            <w:rPr>
              <w:rFonts w:ascii="宋体" w:eastAsia="宋体" w:hAnsi="宋体" w:cs="宋体"/>
              <w:sz w:val="52"/>
              <w:szCs w:val="52"/>
            </w:rPr>
          </w:pPr>
          <w:bookmarkStart w:id="0" w:name="_bookmark1"/>
          <w:bookmarkEnd w:id="0"/>
          <w:r>
            <w:rPr>
              <w:rFonts w:ascii="宋体" w:eastAsia="宋体" w:hAnsi="宋体" w:cs="宋体"/>
              <w:spacing w:val="-51"/>
              <w:w w:val="98"/>
              <w:sz w:val="52"/>
              <w:szCs w:val="52"/>
            </w:rPr>
            <w:t>目</w:t>
          </w:r>
          <w:r>
            <w:rPr>
              <w:rFonts w:ascii="宋体" w:eastAsia="宋体" w:hAnsi="宋体" w:cs="宋体"/>
              <w:spacing w:val="8"/>
              <w:sz w:val="52"/>
              <w:szCs w:val="52"/>
            </w:rPr>
            <w:t xml:space="preserve">   </w:t>
          </w:r>
          <w:r>
            <w:rPr>
              <w:rFonts w:ascii="宋体" w:eastAsia="宋体" w:hAnsi="宋体" w:cs="宋体"/>
              <w:spacing w:val="-51"/>
              <w:w w:val="98"/>
              <w:sz w:val="52"/>
              <w:szCs w:val="52"/>
            </w:rPr>
            <w:t>录</w:t>
          </w:r>
        </w:p>
        <w:p w:rsidR="0005088F" w:rsidRDefault="0005088F">
          <w:pPr>
            <w:spacing w:line="332" w:lineRule="auto"/>
          </w:pPr>
        </w:p>
        <w:p w:rsidR="0005088F" w:rsidRDefault="0005088F">
          <w:pPr>
            <w:spacing w:line="332" w:lineRule="auto"/>
          </w:pPr>
        </w:p>
        <w:p w:rsidR="0005088F" w:rsidRDefault="006F7DAF">
          <w:pPr>
            <w:spacing w:before="91" w:line="241" w:lineRule="auto"/>
            <w:ind w:firstLine="4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第一篇</w:t>
          </w:r>
          <w:r>
            <w:rPr>
              <w:rFonts w:ascii="宋体" w:eastAsia="宋体" w:hAnsi="宋体" w:cs="宋体"/>
              <w:spacing w:val="25"/>
              <w:sz w:val="28"/>
              <w:szCs w:val="28"/>
            </w:rPr>
            <w:t xml:space="preserve">  </w:t>
          </w:r>
          <w:r>
            <w:rPr>
              <w:rFonts w:ascii="宋体" w:eastAsia="宋体" w:hAnsi="宋体" w:cs="宋体"/>
              <w:spacing w:val="-1"/>
              <w:sz w:val="28"/>
              <w:szCs w:val="28"/>
            </w:rPr>
            <w:t>询价采购项目书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24"/>
              <w:sz w:val="28"/>
              <w:szCs w:val="28"/>
            </w:rPr>
            <w:t xml:space="preserve"> </w:t>
          </w:r>
          <w:hyperlink w:anchor="_bookmark2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</w:hyperlink>
        </w:p>
        <w:p w:rsidR="0005088F" w:rsidRDefault="006F7DAF">
          <w:pPr>
            <w:spacing w:line="239" w:lineRule="auto"/>
            <w:ind w:firstLine="604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4"/>
              <w:sz w:val="28"/>
              <w:szCs w:val="28"/>
            </w:rPr>
            <w:t>一、工程信息：</w:t>
          </w:r>
          <w:r>
            <w:rPr>
              <w:rFonts w:ascii="宋体" w:eastAsia="宋体" w:hAnsi="宋体" w:cs="宋体"/>
              <w:spacing w:val="183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22"/>
              <w:sz w:val="28"/>
              <w:szCs w:val="28"/>
            </w:rPr>
            <w:t xml:space="preserve"> </w:t>
          </w:r>
          <w:hyperlink w:anchor="_bookmark3" w:history="1"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</w:hyperlink>
        </w:p>
        <w:p w:rsidR="0005088F" w:rsidRDefault="006F7DAF">
          <w:pPr>
            <w:spacing w:line="239" w:lineRule="auto"/>
            <w:ind w:firstLine="605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二、询价采购时间、地点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62"/>
              <w:sz w:val="28"/>
              <w:szCs w:val="28"/>
            </w:rPr>
            <w:t xml:space="preserve"> </w:t>
          </w:r>
          <w:hyperlink w:anchor="_bookmark4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</w:hyperlink>
        </w:p>
        <w:p w:rsidR="0005088F" w:rsidRDefault="006F7DAF">
          <w:pPr>
            <w:spacing w:before="1" w:line="239" w:lineRule="auto"/>
            <w:ind w:firstLine="6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4"/>
              <w:sz w:val="28"/>
              <w:szCs w:val="28"/>
            </w:rPr>
            <w:t>三、供应商资质要求：</w:t>
          </w:r>
          <w:r>
            <w:rPr>
              <w:rFonts w:ascii="宋体" w:eastAsia="宋体" w:hAnsi="宋体" w:cs="宋体"/>
              <w:spacing w:val="151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...................................................................... </w:t>
          </w:r>
          <w:hyperlink w:anchor="_bookmark1" w:history="1"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hyperlink>
        </w:p>
        <w:p w:rsidR="0005088F" w:rsidRDefault="006F7DAF">
          <w:pPr>
            <w:spacing w:before="1" w:line="239" w:lineRule="auto"/>
            <w:ind w:firstLine="627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四、询价采购须知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22"/>
              <w:sz w:val="28"/>
              <w:szCs w:val="28"/>
            </w:rPr>
            <w:t xml:space="preserve"> </w:t>
          </w:r>
          <w:hyperlink w:anchor="_bookmark1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</w:hyperlink>
        </w:p>
        <w:p w:rsidR="0005088F" w:rsidRDefault="006F7DAF">
          <w:pPr>
            <w:spacing w:line="239" w:lineRule="auto"/>
            <w:ind w:firstLine="605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五、成交通知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6"/>
              <w:sz w:val="28"/>
              <w:szCs w:val="28"/>
            </w:rPr>
            <w:t xml:space="preserve"> </w:t>
          </w:r>
          <w:hyperlink w:anchor="_bookmark5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hyperlink>
        </w:p>
        <w:p w:rsidR="0005088F" w:rsidRDefault="006F7DAF">
          <w:pPr>
            <w:spacing w:before="1" w:line="239" w:lineRule="auto"/>
            <w:ind w:firstLine="601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六、签订合同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3"/>
              <w:sz w:val="28"/>
              <w:szCs w:val="28"/>
            </w:rPr>
            <w:t xml:space="preserve"> </w:t>
          </w:r>
          <w:hyperlink w:anchor="_bookmark6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</w:hyperlink>
        </w:p>
        <w:p w:rsidR="0005088F" w:rsidRDefault="006F7DAF">
          <w:pPr>
            <w:spacing w:line="239" w:lineRule="auto"/>
            <w:ind w:firstLine="4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第二篇</w:t>
          </w:r>
          <w:r>
            <w:rPr>
              <w:rFonts w:ascii="宋体" w:eastAsia="宋体" w:hAnsi="宋体" w:cs="宋体"/>
              <w:spacing w:val="15"/>
              <w:sz w:val="28"/>
              <w:szCs w:val="28"/>
            </w:rPr>
            <w:t xml:space="preserve">   </w:t>
          </w:r>
          <w:r>
            <w:rPr>
              <w:rFonts w:ascii="宋体" w:eastAsia="宋体" w:hAnsi="宋体" w:cs="宋体"/>
              <w:spacing w:val="-1"/>
              <w:sz w:val="28"/>
              <w:szCs w:val="28"/>
            </w:rPr>
            <w:t>采购项目技术要求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"/>
              <w:sz w:val="28"/>
              <w:szCs w:val="28"/>
            </w:rPr>
            <w:t xml:space="preserve"> </w:t>
          </w:r>
          <w:hyperlink w:anchor="_bookmark7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hyperlink>
        </w:p>
        <w:p w:rsidR="0005088F" w:rsidRDefault="006F7DAF">
          <w:pPr>
            <w:spacing w:before="1" w:line="239" w:lineRule="auto"/>
            <w:ind w:firstLine="604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一、技术要求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9"/>
              <w:sz w:val="28"/>
              <w:szCs w:val="28"/>
            </w:rPr>
            <w:t xml:space="preserve"> </w:t>
          </w:r>
          <w:hyperlink w:anchor="_bookmark8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hyperlink>
        </w:p>
        <w:p w:rsidR="0005088F" w:rsidRDefault="006F7DAF">
          <w:pPr>
            <w:spacing w:before="1" w:line="239" w:lineRule="auto"/>
            <w:ind w:firstLine="605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二、其他要求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7"/>
              <w:w w:val="101"/>
              <w:sz w:val="28"/>
              <w:szCs w:val="28"/>
            </w:rPr>
            <w:t xml:space="preserve"> </w:t>
          </w:r>
          <w:hyperlink w:anchor="_bookmark9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hyperlink>
        </w:p>
        <w:p w:rsidR="0005088F" w:rsidRDefault="006F7DAF">
          <w:pPr>
            <w:spacing w:line="239" w:lineRule="auto"/>
            <w:ind w:firstLine="4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第三篇</w:t>
          </w:r>
          <w:r>
            <w:rPr>
              <w:rFonts w:ascii="宋体" w:eastAsia="宋体" w:hAnsi="宋体" w:cs="宋体"/>
              <w:spacing w:val="14"/>
              <w:sz w:val="28"/>
              <w:szCs w:val="28"/>
            </w:rPr>
            <w:t xml:space="preserve">    </w:t>
          </w:r>
          <w:r>
            <w:rPr>
              <w:rFonts w:ascii="宋体" w:eastAsia="宋体" w:hAnsi="宋体" w:cs="宋体"/>
              <w:spacing w:val="-1"/>
              <w:sz w:val="28"/>
              <w:szCs w:val="28"/>
            </w:rPr>
            <w:t>商务要求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2"/>
              <w:sz w:val="28"/>
              <w:szCs w:val="28"/>
            </w:rPr>
            <w:t xml:space="preserve"> </w:t>
          </w:r>
          <w:hyperlink w:anchor="_bookmark10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hyperlink>
        </w:p>
        <w:p w:rsidR="0005088F" w:rsidRDefault="006F7DAF">
          <w:pPr>
            <w:spacing w:before="1" w:line="239" w:lineRule="auto"/>
            <w:ind w:firstLine="604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一、交付时间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7"/>
              <w:w w:val="101"/>
              <w:sz w:val="28"/>
              <w:szCs w:val="28"/>
            </w:rPr>
            <w:t xml:space="preserve"> </w:t>
          </w:r>
          <w:hyperlink w:anchor="_bookmark11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hyperlink>
        </w:p>
        <w:p w:rsidR="0005088F" w:rsidRDefault="006F7DAF">
          <w:pPr>
            <w:spacing w:before="1" w:line="239" w:lineRule="auto"/>
            <w:ind w:firstLine="605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二、交货地点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56"/>
              <w:sz w:val="28"/>
              <w:szCs w:val="28"/>
            </w:rPr>
            <w:t xml:space="preserve"> </w:t>
          </w:r>
          <w:hyperlink w:anchor="_bookmark12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hyperlink>
        </w:p>
        <w:p w:rsidR="0005088F" w:rsidRDefault="006F7DAF">
          <w:pPr>
            <w:spacing w:line="239" w:lineRule="auto"/>
            <w:ind w:firstLine="6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三、报价方式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62"/>
              <w:sz w:val="28"/>
              <w:szCs w:val="28"/>
            </w:rPr>
            <w:t xml:space="preserve"> </w:t>
          </w:r>
          <w:hyperlink w:anchor="_bookmark13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hyperlink>
        </w:p>
        <w:p w:rsidR="0005088F" w:rsidRDefault="006F7DAF">
          <w:pPr>
            <w:spacing w:before="1" w:line="239" w:lineRule="auto"/>
            <w:ind w:firstLine="627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四、付款方式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34"/>
              <w:w w:val="101"/>
              <w:sz w:val="28"/>
              <w:szCs w:val="28"/>
            </w:rPr>
            <w:t xml:space="preserve"> </w:t>
          </w:r>
          <w:hyperlink w:anchor="_bookmark14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hyperlink>
        </w:p>
        <w:p w:rsidR="0005088F" w:rsidRDefault="006F7DAF">
          <w:pPr>
            <w:spacing w:line="239" w:lineRule="auto"/>
            <w:ind w:firstLine="605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3"/>
              <w:sz w:val="28"/>
              <w:szCs w:val="28"/>
            </w:rPr>
            <w:t>五、</w:t>
          </w:r>
          <w:r>
            <w:rPr>
              <w:rFonts w:ascii="宋体" w:eastAsia="宋体" w:hAnsi="宋体" w:cs="宋体"/>
              <w:spacing w:val="56"/>
              <w:sz w:val="28"/>
              <w:szCs w:val="28"/>
            </w:rPr>
            <w:t xml:space="preserve">  </w:t>
          </w:r>
          <w:r>
            <w:rPr>
              <w:rFonts w:ascii="宋体" w:eastAsia="宋体" w:hAnsi="宋体" w:cs="宋体"/>
              <w:spacing w:val="-3"/>
              <w:sz w:val="28"/>
              <w:szCs w:val="28"/>
            </w:rPr>
            <w:t>其他</w:t>
          </w:r>
          <w:r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............................................................................................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2"/>
              <w:sz w:val="28"/>
              <w:szCs w:val="28"/>
            </w:rPr>
            <w:t xml:space="preserve"> </w:t>
          </w:r>
          <w:hyperlink w:anchor="_bookmark15" w:history="1"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</w:t>
            </w:r>
          </w:hyperlink>
        </w:p>
        <w:p w:rsidR="0005088F" w:rsidRDefault="006F7DAF">
          <w:pPr>
            <w:spacing w:before="2" w:line="239" w:lineRule="auto"/>
            <w:ind w:firstLine="4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第四篇</w:t>
          </w:r>
          <w:r>
            <w:rPr>
              <w:rFonts w:ascii="宋体" w:eastAsia="宋体" w:hAnsi="宋体" w:cs="宋体"/>
              <w:spacing w:val="8"/>
              <w:sz w:val="28"/>
              <w:szCs w:val="28"/>
            </w:rPr>
            <w:t xml:space="preserve">    </w:t>
          </w:r>
          <w:r>
            <w:rPr>
              <w:rFonts w:ascii="宋体" w:eastAsia="宋体" w:hAnsi="宋体" w:cs="宋体"/>
              <w:spacing w:val="-1"/>
              <w:sz w:val="28"/>
              <w:szCs w:val="28"/>
            </w:rPr>
            <w:t>询价采购报价文件格式要求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</w:t>
          </w:r>
          <w:r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hyperlink w:anchor="_bookmark16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</w:hyperlink>
        </w:p>
        <w:p w:rsidR="0005088F" w:rsidRDefault="006F7DAF">
          <w:pPr>
            <w:spacing w:line="239" w:lineRule="auto"/>
            <w:ind w:firstLine="604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一、竞</w:t>
          </w:r>
          <w:r>
            <w:rPr>
              <w:rFonts w:ascii="宋体" w:eastAsia="宋体" w:hAnsi="宋体" w:cs="宋体"/>
              <w:spacing w:val="26"/>
              <w:sz w:val="28"/>
              <w:szCs w:val="28"/>
            </w:rPr>
            <w:t xml:space="preserve"> </w:t>
          </w:r>
          <w:r>
            <w:rPr>
              <w:rFonts w:ascii="宋体" w:eastAsia="宋体" w:hAnsi="宋体" w:cs="宋体"/>
              <w:spacing w:val="-1"/>
              <w:sz w:val="28"/>
              <w:szCs w:val="28"/>
            </w:rPr>
            <w:t>价</w:t>
          </w:r>
          <w:r>
            <w:rPr>
              <w:rFonts w:ascii="宋体" w:eastAsia="宋体" w:hAnsi="宋体" w:cs="宋体"/>
              <w:spacing w:val="29"/>
              <w:sz w:val="28"/>
              <w:szCs w:val="28"/>
            </w:rPr>
            <w:t xml:space="preserve"> </w:t>
          </w:r>
          <w:r>
            <w:rPr>
              <w:rFonts w:ascii="宋体" w:eastAsia="宋体" w:hAnsi="宋体" w:cs="宋体"/>
              <w:spacing w:val="-1"/>
              <w:sz w:val="28"/>
              <w:szCs w:val="28"/>
            </w:rPr>
            <w:t>函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6"/>
              <w:w w:val="101"/>
              <w:sz w:val="28"/>
              <w:szCs w:val="28"/>
            </w:rPr>
            <w:t xml:space="preserve"> </w:t>
          </w:r>
          <w:hyperlink w:anchor="_bookmark17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</w:hyperlink>
        </w:p>
        <w:p w:rsidR="0005088F" w:rsidRDefault="006F7DAF">
          <w:pPr>
            <w:spacing w:before="1" w:line="239" w:lineRule="auto"/>
            <w:ind w:firstLine="605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1"/>
              <w:sz w:val="28"/>
              <w:szCs w:val="28"/>
            </w:rPr>
            <w:t>二、询价、报价单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pacing w:val="49"/>
              <w:w w:val="101"/>
              <w:sz w:val="28"/>
              <w:szCs w:val="28"/>
            </w:rPr>
            <w:t xml:space="preserve"> </w:t>
          </w:r>
          <w:hyperlink w:anchor="_bookmark18" w:history="1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</w:hyperlink>
        </w:p>
        <w:p w:rsidR="0005088F" w:rsidRDefault="006F7DAF">
          <w:pPr>
            <w:spacing w:line="239" w:lineRule="auto"/>
            <w:ind w:firstLine="6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4"/>
              <w:sz w:val="28"/>
              <w:szCs w:val="28"/>
            </w:rPr>
            <w:t>三、法定代表人身份证明书（格式）</w:t>
          </w:r>
          <w:r>
            <w:rPr>
              <w:rFonts w:ascii="宋体" w:eastAsia="宋体" w:hAnsi="宋体" w:cs="宋体"/>
              <w:spacing w:val="127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...........................................</w:t>
          </w:r>
          <w:r>
            <w:rPr>
              <w:rFonts w:ascii="Times New Roman" w:eastAsia="Times New Roman" w:hAnsi="Times New Roman" w:cs="Times New Roman"/>
              <w:spacing w:val="22"/>
              <w:sz w:val="28"/>
              <w:szCs w:val="28"/>
            </w:rPr>
            <w:t xml:space="preserve"> </w:t>
          </w:r>
          <w:hyperlink w:anchor="_bookmark19" w:history="1"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</w:t>
            </w:r>
          </w:hyperlink>
        </w:p>
        <w:p w:rsidR="0005088F" w:rsidRDefault="006F7DAF">
          <w:pPr>
            <w:spacing w:before="1"/>
            <w:ind w:firstLine="627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宋体" w:eastAsia="宋体" w:hAnsi="宋体" w:cs="宋体"/>
              <w:spacing w:val="-4"/>
              <w:sz w:val="28"/>
              <w:szCs w:val="28"/>
            </w:rPr>
            <w:t>四、法定代表人授权委托书（格式）</w:t>
          </w:r>
          <w:r>
            <w:rPr>
              <w:rFonts w:ascii="宋体" w:eastAsia="宋体" w:hAnsi="宋体" w:cs="宋体"/>
              <w:spacing w:val="118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............................................</w:t>
          </w:r>
          <w:hyperlink w:anchor="_bookmark20" w:history="1"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11</w:t>
            </w:r>
          </w:hyperlink>
        </w:p>
      </w:sdtContent>
    </w:sdt>
    <w:p w:rsidR="0005088F" w:rsidRDefault="0005088F">
      <w:pPr>
        <w:sectPr w:rsidR="0005088F">
          <w:headerReference w:type="default" r:id="rId10"/>
          <w:footerReference w:type="default" r:id="rId11"/>
          <w:pgSz w:w="11905" w:h="16840"/>
          <w:pgMar w:top="400" w:right="1785" w:bottom="0" w:left="1476" w:header="0" w:footer="0" w:gutter="0"/>
          <w:pgNumType w:start="1"/>
          <w:cols w:space="720"/>
        </w:sectPr>
      </w:pPr>
    </w:p>
    <w:p w:rsidR="0005088F" w:rsidRDefault="0005088F">
      <w:pPr>
        <w:spacing w:line="363" w:lineRule="auto"/>
      </w:pPr>
    </w:p>
    <w:p w:rsidR="0005088F" w:rsidRDefault="006F7DAF">
      <w:pPr>
        <w:spacing w:before="105" w:line="184" w:lineRule="auto"/>
        <w:ind w:firstLine="2418"/>
        <w:rPr>
          <w:rFonts w:ascii="宋体" w:eastAsia="宋体" w:hAnsi="宋体" w:cs="宋体"/>
          <w:sz w:val="32"/>
          <w:szCs w:val="32"/>
        </w:rPr>
      </w:pPr>
      <w:bookmarkStart w:id="1" w:name="_bookmark5"/>
      <w:bookmarkEnd w:id="1"/>
      <w:r>
        <w:rPr>
          <w:rFonts w:ascii="宋体" w:eastAsia="宋体" w:hAnsi="宋体" w:cs="宋体"/>
          <w:spacing w:val="-2"/>
          <w:sz w:val="32"/>
          <w:szCs w:val="32"/>
        </w:rPr>
        <w:t>第一篇</w:t>
      </w:r>
      <w:r>
        <w:rPr>
          <w:rFonts w:ascii="宋体" w:eastAsia="宋体" w:hAnsi="宋体" w:cs="宋体"/>
          <w:spacing w:val="10"/>
          <w:sz w:val="32"/>
          <w:szCs w:val="32"/>
        </w:rPr>
        <w:t xml:space="preserve">  </w:t>
      </w:r>
      <w:r>
        <w:rPr>
          <w:rFonts w:ascii="宋体" w:eastAsia="宋体" w:hAnsi="宋体" w:cs="宋体"/>
          <w:spacing w:val="-2"/>
          <w:sz w:val="32"/>
          <w:szCs w:val="32"/>
        </w:rPr>
        <w:t>询价采购项目书</w:t>
      </w:r>
    </w:p>
    <w:p w:rsidR="0005088F" w:rsidRDefault="0005088F">
      <w:pPr>
        <w:spacing w:line="295" w:lineRule="auto"/>
      </w:pPr>
    </w:p>
    <w:p w:rsidR="0005088F" w:rsidRDefault="006F7DAF">
      <w:pPr>
        <w:spacing w:before="91" w:line="411" w:lineRule="auto"/>
        <w:ind w:left="123" w:right="255" w:firstLine="6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2"/>
          <w:sz w:val="28"/>
          <w:szCs w:val="28"/>
        </w:rPr>
        <w:t>荆州机场建设管理有限公司</w:t>
      </w:r>
      <w:r>
        <w:rPr>
          <w:rFonts w:ascii="宋体" w:eastAsia="宋体" w:hAnsi="宋体" w:cs="宋体"/>
          <w:spacing w:val="-2"/>
          <w:sz w:val="28"/>
          <w:szCs w:val="28"/>
        </w:rPr>
        <w:t>对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柴油发电机组换季维护保养项目</w:t>
      </w:r>
      <w:r>
        <w:rPr>
          <w:rFonts w:ascii="宋体" w:eastAsia="宋体" w:hAnsi="宋体" w:cs="宋体"/>
          <w:spacing w:val="-1"/>
          <w:sz w:val="28"/>
          <w:szCs w:val="28"/>
        </w:rPr>
        <w:t>进行询价采购，价格控制在</w:t>
      </w:r>
      <w:r>
        <w:rPr>
          <w:rFonts w:ascii="宋体" w:eastAsia="宋体" w:hAnsi="宋体" w:cs="宋体"/>
          <w:spacing w:val="-1"/>
          <w:sz w:val="28"/>
          <w:szCs w:val="28"/>
          <w:u w:val="single"/>
        </w:rPr>
        <w:t>人民币</w:t>
      </w:r>
      <w:r>
        <w:rPr>
          <w:rFonts w:ascii="宋体" w:eastAsia="宋体" w:hAnsi="宋体" w:cs="宋体"/>
          <w:spacing w:val="19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9"/>
          <w:sz w:val="28"/>
          <w:szCs w:val="28"/>
        </w:rPr>
        <w:t>贰</w:t>
      </w:r>
      <w:r>
        <w:rPr>
          <w:rFonts w:ascii="宋体" w:eastAsia="宋体" w:hAnsi="宋体" w:cs="宋体"/>
          <w:spacing w:val="-1"/>
          <w:sz w:val="28"/>
          <w:szCs w:val="28"/>
          <w:u w:val="single"/>
        </w:rPr>
        <w:t>万</w:t>
      </w:r>
      <w:r>
        <w:rPr>
          <w:rFonts w:ascii="宋体" w:eastAsia="宋体" w:hAnsi="宋体" w:cs="宋体" w:hint="eastAsia"/>
          <w:spacing w:val="-1"/>
          <w:sz w:val="28"/>
          <w:szCs w:val="28"/>
          <w:u w:val="single"/>
        </w:rPr>
        <w:t>陆</w:t>
      </w:r>
      <w:r>
        <w:rPr>
          <w:rFonts w:ascii="宋体" w:eastAsia="宋体" w:hAnsi="宋体" w:cs="宋体"/>
          <w:spacing w:val="-1"/>
          <w:sz w:val="28"/>
          <w:szCs w:val="28"/>
          <w:u w:val="single"/>
        </w:rPr>
        <w:t>仟</w:t>
      </w:r>
      <w:r>
        <w:rPr>
          <w:rFonts w:ascii="宋体" w:eastAsia="宋体" w:hAnsi="宋体" w:cs="宋体" w:hint="eastAsia"/>
          <w:spacing w:val="-1"/>
          <w:sz w:val="28"/>
          <w:szCs w:val="28"/>
          <w:u w:val="single"/>
        </w:rPr>
        <w:t>柒佰捌拾陆</w:t>
      </w:r>
      <w:r>
        <w:rPr>
          <w:rFonts w:ascii="宋体" w:eastAsia="宋体" w:hAnsi="宋体" w:cs="宋体"/>
          <w:spacing w:val="-1"/>
          <w:sz w:val="28"/>
          <w:szCs w:val="28"/>
          <w:u w:val="single"/>
        </w:rPr>
        <w:t>元</w:t>
      </w:r>
      <w:r>
        <w:rPr>
          <w:rFonts w:ascii="宋体" w:eastAsia="宋体" w:hAnsi="宋体" w:cs="宋体" w:hint="eastAsia"/>
          <w:spacing w:val="-1"/>
          <w:sz w:val="28"/>
          <w:szCs w:val="28"/>
          <w:u w:val="single"/>
        </w:rPr>
        <w:t>整</w:t>
      </w:r>
      <w:r>
        <w:rPr>
          <w:rFonts w:ascii="宋体" w:eastAsia="宋体" w:hAnsi="宋体" w:cs="宋体"/>
          <w:spacing w:val="-1"/>
          <w:sz w:val="28"/>
          <w:szCs w:val="28"/>
          <w:u w:val="single"/>
        </w:rPr>
        <w:t>（</w:t>
      </w:r>
      <w:r>
        <w:rPr>
          <w:rFonts w:ascii="Times New Roman" w:eastAsia="宋体" w:hAnsi="Times New Roman" w:cs="Times New Roman" w:hint="eastAsia"/>
          <w:spacing w:val="-1"/>
          <w:sz w:val="28"/>
          <w:szCs w:val="28"/>
          <w:u w:val="single"/>
        </w:rPr>
        <w:t>26786.00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:u w:val="single"/>
        </w:rPr>
        <w:t>元）以内</w:t>
      </w:r>
      <w:r>
        <w:rPr>
          <w:rFonts w:ascii="宋体" w:eastAsia="宋体" w:hAnsi="宋体" w:cs="宋体"/>
          <w:spacing w:val="-1"/>
          <w:sz w:val="28"/>
          <w:szCs w:val="28"/>
        </w:rPr>
        <w:t>，由</w:t>
      </w:r>
      <w:r>
        <w:rPr>
          <w:rFonts w:ascii="宋体" w:eastAsia="宋体" w:hAnsi="宋体" w:cs="宋体" w:hint="eastAsia"/>
          <w:spacing w:val="-1"/>
          <w:sz w:val="28"/>
          <w:szCs w:val="28"/>
        </w:rPr>
        <w:t>荆州机场场务管理部</w:t>
      </w:r>
      <w:r>
        <w:rPr>
          <w:rFonts w:ascii="宋体" w:eastAsia="宋体" w:hAnsi="宋体" w:cs="宋体"/>
          <w:spacing w:val="-1"/>
          <w:sz w:val="28"/>
          <w:szCs w:val="28"/>
        </w:rPr>
        <w:t>负责经</w:t>
      </w:r>
      <w:r>
        <w:rPr>
          <w:rFonts w:ascii="宋体" w:eastAsia="宋体" w:hAnsi="宋体" w:cs="宋体"/>
          <w:spacing w:val="-3"/>
          <w:sz w:val="28"/>
          <w:szCs w:val="28"/>
        </w:rPr>
        <w:t>办，所有询价采购事宜由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荆州机场场务管理部</w:t>
      </w:r>
      <w:r>
        <w:rPr>
          <w:rFonts w:ascii="宋体" w:eastAsia="宋体" w:hAnsi="宋体" w:cs="宋体"/>
          <w:spacing w:val="-3"/>
          <w:sz w:val="28"/>
          <w:szCs w:val="28"/>
        </w:rPr>
        <w:t>负责联系。</w:t>
      </w:r>
    </w:p>
    <w:p w:rsidR="0005088F" w:rsidRDefault="006F7DAF">
      <w:pPr>
        <w:numPr>
          <w:ilvl w:val="0"/>
          <w:numId w:val="1"/>
        </w:numPr>
        <w:spacing w:before="240" w:line="184" w:lineRule="auto"/>
        <w:ind w:firstLine="135"/>
        <w:outlineLvl w:val="0"/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/>
          <w:spacing w:val="-11"/>
          <w:sz w:val="32"/>
          <w:szCs w:val="32"/>
        </w:rPr>
        <w:t>工程信息：</w:t>
      </w:r>
    </w:p>
    <w:p w:rsidR="0005088F" w:rsidRDefault="006F7DAF">
      <w:pPr>
        <w:spacing w:before="240" w:line="184" w:lineRule="auto"/>
        <w:outlineLvl w:val="0"/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sz w:val="32"/>
          <w:szCs w:val="32"/>
        </w:rPr>
        <w:t>1</w:t>
      </w:r>
      <w:r>
        <w:rPr>
          <w:rFonts w:ascii="黑体" w:eastAsia="黑体" w:hAnsi="黑体" w:cs="黑体" w:hint="eastAsia"/>
          <w:spacing w:val="-11"/>
          <w:sz w:val="32"/>
          <w:szCs w:val="32"/>
        </w:rPr>
        <w:t>、维护保养所需要的备品备件及材料：</w:t>
      </w:r>
    </w:p>
    <w:p w:rsidR="0005088F" w:rsidRDefault="0005088F"/>
    <w:p w:rsidR="0005088F" w:rsidRDefault="0005088F">
      <w:pPr>
        <w:spacing w:line="170" w:lineRule="exact"/>
      </w:pPr>
    </w:p>
    <w:tbl>
      <w:tblPr>
        <w:tblStyle w:val="TableNormal"/>
        <w:tblW w:w="848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9"/>
        <w:gridCol w:w="2349"/>
        <w:gridCol w:w="2130"/>
        <w:gridCol w:w="1627"/>
      </w:tblGrid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46" w:line="184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备品备件名称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spacing w:before="46" w:line="184" w:lineRule="auto"/>
              <w:ind w:firstLine="15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厂家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46" w:line="18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数量（个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升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）</w:t>
            </w:r>
          </w:p>
        </w:tc>
        <w:tc>
          <w:tcPr>
            <w:tcW w:w="1627" w:type="dxa"/>
            <w:vAlign w:val="center"/>
          </w:tcPr>
          <w:p w:rsidR="0005088F" w:rsidRDefault="006F7DAF">
            <w:pPr>
              <w:spacing w:before="44" w:line="184" w:lineRule="auto"/>
              <w:ind w:firstLine="44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5"/>
                <w:sz w:val="28"/>
                <w:szCs w:val="28"/>
              </w:rPr>
              <w:t>备注</w:t>
            </w:r>
          </w:p>
        </w:tc>
      </w:tr>
      <w:tr w:rsidR="0005088F">
        <w:trPr>
          <w:trHeight w:val="680"/>
        </w:trPr>
        <w:tc>
          <w:tcPr>
            <w:tcW w:w="8485" w:type="dxa"/>
            <w:gridSpan w:val="4"/>
            <w:vAlign w:val="center"/>
          </w:tcPr>
          <w:p w:rsidR="0005088F" w:rsidRDefault="006F7DAF">
            <w:pPr>
              <w:spacing w:before="311" w:line="184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800KW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康明斯柴油发电机组一台</w:t>
            </w: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2" w:line="184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柴油滤芯器</w:t>
            </w:r>
          </w:p>
        </w:tc>
        <w:tc>
          <w:tcPr>
            <w:tcW w:w="2349" w:type="dxa"/>
            <w:vAlign w:val="center"/>
          </w:tcPr>
          <w:p w:rsidR="0005088F" w:rsidRDefault="0005088F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2130" w:type="dxa"/>
            <w:vAlign w:val="center"/>
          </w:tcPr>
          <w:p w:rsidR="0005088F" w:rsidRDefault="0005088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ind w:firstLine="92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2" w:line="271" w:lineRule="auto"/>
              <w:ind w:left="578" w:right="153" w:hanging="4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机油滤芯器</w:t>
            </w:r>
          </w:p>
        </w:tc>
        <w:tc>
          <w:tcPr>
            <w:tcW w:w="2349" w:type="dxa"/>
            <w:vAlign w:val="center"/>
          </w:tcPr>
          <w:p w:rsidR="0005088F" w:rsidRDefault="0005088F">
            <w:pPr>
              <w:spacing w:line="257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2130" w:type="dxa"/>
            <w:vAlign w:val="center"/>
          </w:tcPr>
          <w:p w:rsidR="0005088F" w:rsidRDefault="0005088F">
            <w:pPr>
              <w:spacing w:line="257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6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水滤芯器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4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机油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spacing w:before="91" w:line="18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不低于长城牌品质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108L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防冻液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tabs>
                <w:tab w:val="center" w:pos="835"/>
              </w:tabs>
              <w:spacing w:before="91" w:line="180" w:lineRule="auto"/>
              <w:ind w:firstLine="79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-25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℃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252L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8485" w:type="dxa"/>
            <w:gridSpan w:val="4"/>
            <w:vAlign w:val="center"/>
          </w:tcPr>
          <w:p w:rsidR="0005088F" w:rsidRDefault="006F7DAF">
            <w:pPr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20KW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康明斯柴油发电机组一台</w:t>
            </w: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2" w:line="184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柴油滤芯器</w:t>
            </w:r>
          </w:p>
        </w:tc>
        <w:tc>
          <w:tcPr>
            <w:tcW w:w="2349" w:type="dxa"/>
            <w:vAlign w:val="center"/>
          </w:tcPr>
          <w:p w:rsidR="0005088F" w:rsidRDefault="0005088F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机油滤芯器</w:t>
            </w:r>
          </w:p>
        </w:tc>
        <w:tc>
          <w:tcPr>
            <w:tcW w:w="2349" w:type="dxa"/>
            <w:vAlign w:val="center"/>
          </w:tcPr>
          <w:p w:rsidR="0005088F" w:rsidRDefault="0005088F">
            <w:pPr>
              <w:spacing w:line="257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3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水滤芯器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1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机油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spacing w:before="91" w:line="18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不低于长城牌品质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54L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防冻液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tabs>
                <w:tab w:val="center" w:pos="835"/>
              </w:tabs>
              <w:spacing w:before="91" w:line="180" w:lineRule="auto"/>
              <w:ind w:firstLine="79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-25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℃</w:t>
            </w:r>
          </w:p>
        </w:tc>
        <w:tc>
          <w:tcPr>
            <w:tcW w:w="2130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90L</w:t>
            </w:r>
          </w:p>
        </w:tc>
        <w:tc>
          <w:tcPr>
            <w:tcW w:w="1627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</w:tbl>
    <w:p w:rsidR="0005088F" w:rsidRDefault="0005088F">
      <w:pPr>
        <w:spacing w:before="314" w:line="184" w:lineRule="auto"/>
        <w:ind w:firstLine="216"/>
        <w:jc w:val="center"/>
        <w:rPr>
          <w:rFonts w:ascii="仿宋" w:eastAsia="仿宋" w:hAnsi="仿宋" w:cs="仿宋"/>
          <w:sz w:val="28"/>
          <w:szCs w:val="28"/>
        </w:rPr>
        <w:sectPr w:rsidR="0005088F">
          <w:headerReference w:type="default" r:id="rId12"/>
          <w:footerReference w:type="default" r:id="rId13"/>
          <w:pgSz w:w="11905" w:h="16840"/>
          <w:pgMar w:top="1361" w:right="1766" w:bottom="1098" w:left="1770" w:header="1006" w:footer="977" w:gutter="0"/>
          <w:pgNumType w:start="1"/>
          <w:cols w:space="720"/>
        </w:sectPr>
      </w:pPr>
    </w:p>
    <w:tbl>
      <w:tblPr>
        <w:tblStyle w:val="TableNormal"/>
        <w:tblW w:w="848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9"/>
        <w:gridCol w:w="2349"/>
        <w:gridCol w:w="1768"/>
        <w:gridCol w:w="1989"/>
      </w:tblGrid>
      <w:tr w:rsidR="0005088F">
        <w:trPr>
          <w:trHeight w:val="680"/>
        </w:trPr>
        <w:tc>
          <w:tcPr>
            <w:tcW w:w="8485" w:type="dxa"/>
            <w:gridSpan w:val="4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60KW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康明斯柴油发电机组两台</w:t>
            </w: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2" w:line="184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柴油滤芯器</w:t>
            </w:r>
          </w:p>
        </w:tc>
        <w:tc>
          <w:tcPr>
            <w:tcW w:w="2349" w:type="dxa"/>
            <w:vAlign w:val="center"/>
          </w:tcPr>
          <w:p w:rsidR="0005088F" w:rsidRDefault="0005088F">
            <w:pPr>
              <w:spacing w:line="261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1768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4</w:t>
            </w:r>
          </w:p>
        </w:tc>
        <w:tc>
          <w:tcPr>
            <w:tcW w:w="1989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机油滤芯器</w:t>
            </w:r>
          </w:p>
        </w:tc>
        <w:tc>
          <w:tcPr>
            <w:tcW w:w="2349" w:type="dxa"/>
            <w:vAlign w:val="center"/>
          </w:tcPr>
          <w:p w:rsidR="0005088F" w:rsidRDefault="0005088F">
            <w:pPr>
              <w:spacing w:line="257" w:lineRule="auto"/>
              <w:jc w:val="center"/>
              <w:rPr>
                <w:sz w:val="28"/>
                <w:szCs w:val="28"/>
              </w:rPr>
            </w:pPr>
          </w:p>
          <w:p w:rsidR="0005088F" w:rsidRDefault="006F7DAF">
            <w:pPr>
              <w:spacing w:before="91" w:line="1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康明斯原厂配件</w:t>
            </w:r>
          </w:p>
        </w:tc>
        <w:tc>
          <w:tcPr>
            <w:tcW w:w="1768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2</w:t>
            </w:r>
          </w:p>
        </w:tc>
        <w:tc>
          <w:tcPr>
            <w:tcW w:w="1989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机油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spacing w:before="91" w:line="18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不低于长城牌品质</w:t>
            </w:r>
          </w:p>
        </w:tc>
        <w:tc>
          <w:tcPr>
            <w:tcW w:w="1768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36L</w:t>
            </w:r>
          </w:p>
        </w:tc>
        <w:tc>
          <w:tcPr>
            <w:tcW w:w="1989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  <w:tr w:rsidR="0005088F">
        <w:trPr>
          <w:trHeight w:val="680"/>
        </w:trPr>
        <w:tc>
          <w:tcPr>
            <w:tcW w:w="2379" w:type="dxa"/>
            <w:vAlign w:val="center"/>
          </w:tcPr>
          <w:p w:rsidR="0005088F" w:rsidRDefault="006F7DAF">
            <w:pPr>
              <w:spacing w:before="314" w:line="184" w:lineRule="auto"/>
              <w:ind w:firstLine="21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防冻液</w:t>
            </w:r>
          </w:p>
        </w:tc>
        <w:tc>
          <w:tcPr>
            <w:tcW w:w="2349" w:type="dxa"/>
            <w:vAlign w:val="center"/>
          </w:tcPr>
          <w:p w:rsidR="0005088F" w:rsidRDefault="006F7DAF">
            <w:pPr>
              <w:tabs>
                <w:tab w:val="center" w:pos="835"/>
              </w:tabs>
              <w:spacing w:before="91" w:line="180" w:lineRule="auto"/>
              <w:ind w:firstLine="79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-25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℃</w:t>
            </w:r>
          </w:p>
        </w:tc>
        <w:tc>
          <w:tcPr>
            <w:tcW w:w="1768" w:type="dxa"/>
            <w:vAlign w:val="center"/>
          </w:tcPr>
          <w:p w:rsidR="0005088F" w:rsidRDefault="006F7DAF">
            <w:pPr>
              <w:spacing w:before="91" w:line="180" w:lineRule="auto"/>
              <w:ind w:firstLine="930"/>
              <w:jc w:val="center"/>
              <w:rPr>
                <w:rFonts w:ascii="仿宋" w:eastAsia="仿宋" w:hAnsi="仿宋" w:cs="仿宋"/>
                <w:spacing w:val="-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9L</w:t>
            </w:r>
          </w:p>
        </w:tc>
        <w:tc>
          <w:tcPr>
            <w:tcW w:w="1989" w:type="dxa"/>
            <w:vAlign w:val="center"/>
          </w:tcPr>
          <w:p w:rsidR="0005088F" w:rsidRDefault="0005088F">
            <w:pPr>
              <w:spacing w:before="43" w:line="271" w:lineRule="auto"/>
              <w:ind w:left="578" w:right="153" w:hanging="415"/>
              <w:jc w:val="center"/>
              <w:rPr>
                <w:rFonts w:ascii="仿宋" w:eastAsia="仿宋" w:hAnsi="仿宋" w:cs="仿宋"/>
                <w:spacing w:val="-3"/>
                <w:sz w:val="28"/>
                <w:szCs w:val="28"/>
              </w:rPr>
            </w:pPr>
          </w:p>
        </w:tc>
      </w:tr>
    </w:tbl>
    <w:p w:rsidR="0005088F" w:rsidRDefault="0005088F">
      <w:pPr>
        <w:spacing w:line="308" w:lineRule="auto"/>
        <w:rPr>
          <w:rFonts w:eastAsia="宋体"/>
        </w:rPr>
      </w:pPr>
    </w:p>
    <w:p w:rsidR="0005088F" w:rsidRDefault="0005088F">
      <w:pPr>
        <w:spacing w:line="308" w:lineRule="auto"/>
        <w:rPr>
          <w:rFonts w:eastAsia="宋体"/>
        </w:rPr>
      </w:pPr>
    </w:p>
    <w:p w:rsidR="0005088F" w:rsidRDefault="006F7DAF">
      <w:pPr>
        <w:spacing w:before="36"/>
        <w:ind w:right="2270"/>
        <w:rPr>
          <w:rFonts w:eastAsia="宋体"/>
          <w:b/>
          <w:sz w:val="36"/>
        </w:rPr>
      </w:pPr>
      <w:r>
        <w:rPr>
          <w:rFonts w:eastAsia="宋体" w:hint="eastAsia"/>
          <w:b/>
          <w:sz w:val="36"/>
        </w:rPr>
        <w:t>2</w:t>
      </w:r>
      <w:r>
        <w:rPr>
          <w:rFonts w:eastAsia="宋体" w:hint="eastAsia"/>
          <w:b/>
          <w:sz w:val="36"/>
        </w:rPr>
        <w:t>、维护</w:t>
      </w:r>
      <w:r>
        <w:rPr>
          <w:b/>
          <w:sz w:val="36"/>
        </w:rPr>
        <w:t>保养内容</w:t>
      </w:r>
      <w:r>
        <w:rPr>
          <w:rFonts w:eastAsia="宋体" w:hint="eastAsia"/>
          <w:b/>
          <w:sz w:val="36"/>
        </w:rPr>
        <w:t>：</w:t>
      </w:r>
    </w:p>
    <w:tbl>
      <w:tblPr>
        <w:tblpPr w:leftFromText="180" w:rightFromText="180" w:vertAnchor="text" w:horzAnchor="page" w:tblpX="1396" w:tblpY="1376"/>
        <w:tblOverlap w:val="never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762"/>
        <w:gridCol w:w="1400"/>
        <w:gridCol w:w="6903"/>
      </w:tblGrid>
      <w:tr w:rsidR="0005088F">
        <w:trPr>
          <w:trHeight w:val="905"/>
        </w:trPr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line="234" w:lineRule="exact"/>
              <w:ind w:left="155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9"/>
                <w:sz w:val="28"/>
                <w:szCs w:val="28"/>
              </w:rPr>
              <w:t>序</w:t>
            </w:r>
          </w:p>
          <w:p w:rsidR="0005088F" w:rsidRDefault="006F7DAF">
            <w:pPr>
              <w:pStyle w:val="TableParagraph"/>
              <w:spacing w:line="226" w:lineRule="exact"/>
              <w:ind w:left="155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9"/>
                <w:sz w:val="28"/>
                <w:szCs w:val="28"/>
              </w:rPr>
              <w:t>号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line="234" w:lineRule="exact"/>
              <w:ind w:left="17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检测</w:t>
            </w:r>
          </w:p>
          <w:p w:rsidR="0005088F" w:rsidRDefault="006F7DAF">
            <w:pPr>
              <w:pStyle w:val="TableParagraph"/>
              <w:spacing w:line="226" w:lineRule="exact"/>
              <w:ind w:left="17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部件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before="99"/>
              <w:ind w:right="13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检测系统</w:t>
            </w:r>
          </w:p>
        </w:tc>
        <w:tc>
          <w:tcPr>
            <w:tcW w:w="69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tabs>
                <w:tab w:val="left" w:pos="552"/>
                <w:tab w:val="left" w:pos="1080"/>
                <w:tab w:val="left" w:pos="1606"/>
              </w:tabs>
              <w:spacing w:before="99"/>
              <w:ind w:left="26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检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测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容</w:t>
            </w:r>
          </w:p>
        </w:tc>
      </w:tr>
      <w:tr w:rsidR="0005088F">
        <w:trPr>
          <w:trHeight w:val="2046"/>
        </w:trPr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1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20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1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437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充电器检测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检查充电器内部线路板、紧固连线、保险；</w:t>
            </w:r>
          </w:p>
          <w:p w:rsidR="0005088F" w:rsidRDefault="006F7DA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5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检查、调整浮充电压；</w:t>
            </w:r>
          </w:p>
          <w:p w:rsidR="0005088F" w:rsidRDefault="006F7DA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检查浮充电流；</w:t>
            </w:r>
          </w:p>
          <w:p w:rsidR="0005088F" w:rsidRDefault="006F7DA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5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检查均充电压、电流根据情况对电池进行均充；</w:t>
            </w:r>
          </w:p>
          <w:p w:rsidR="0005088F" w:rsidRDefault="006F7DA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2" w:line="251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检查、校准电流、电压表。</w:t>
            </w:r>
          </w:p>
        </w:tc>
      </w:tr>
      <w:tr w:rsidR="0005088F">
        <w:trPr>
          <w:trHeight w:val="2356"/>
        </w:trPr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20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28"/>
                <w:szCs w:val="28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545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电池检测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2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检查电池端子连接状态，消除连接隐患；</w:t>
            </w:r>
          </w:p>
          <w:p w:rsidR="0005088F" w:rsidRDefault="006F7DA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检查电池液面高度，必要时加蒸馏水；</w:t>
            </w:r>
          </w:p>
          <w:p w:rsidR="0005088F" w:rsidRDefault="006F7DA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检查并保证排气孔通常；</w:t>
            </w:r>
          </w:p>
          <w:p w:rsidR="0005088F" w:rsidRDefault="006F7DA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检查电池温度及外观；</w:t>
            </w:r>
          </w:p>
          <w:p w:rsidR="0005088F" w:rsidRDefault="006F7DA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23" w:line="251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根据电池电压、容量及机组启动情况判断电池状态，必要时建议更换。</w:t>
            </w:r>
          </w:p>
        </w:tc>
      </w:tr>
      <w:tr w:rsidR="0005088F">
        <w:trPr>
          <w:trHeight w:val="954"/>
        </w:trPr>
        <w:tc>
          <w:tcPr>
            <w:tcW w:w="5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spacing w:before="1"/>
              <w:ind w:left="16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28"/>
                <w:szCs w:val="28"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spacing w:before="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spacing w:line="216" w:lineRule="auto"/>
              <w:ind w:left="281" w:right="264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控制系统检测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before="158"/>
              <w:ind w:right="13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静态检查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2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检查控制箱内部线路板、元器件、保险；</w:t>
            </w:r>
          </w:p>
          <w:p w:rsidR="0005088F" w:rsidRDefault="006F7DAF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24" w:line="261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检查传感器连线状态；</w:t>
            </w:r>
          </w:p>
        </w:tc>
      </w:tr>
      <w:tr w:rsidR="0005088F">
        <w:trPr>
          <w:trHeight w:val="792"/>
        </w:trPr>
        <w:tc>
          <w:tcPr>
            <w:tcW w:w="5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before="24"/>
              <w:ind w:right="13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控制功能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tabs>
                <w:tab w:val="left" w:pos="1838"/>
                <w:tab w:val="left" w:pos="3278"/>
                <w:tab w:val="left" w:pos="4838"/>
              </w:tabs>
              <w:spacing w:before="43" w:line="267" w:lineRule="exact"/>
              <w:ind w:left="11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启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停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动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启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紧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急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停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05088F">
        <w:trPr>
          <w:trHeight w:val="1111"/>
        </w:trPr>
        <w:tc>
          <w:tcPr>
            <w:tcW w:w="5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before="62" w:line="213" w:lineRule="auto"/>
              <w:ind w:left="371" w:right="141" w:hanging="20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报警保护模拟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tabs>
                <w:tab w:val="left" w:pos="1850"/>
                <w:tab w:val="left" w:pos="3302"/>
              </w:tabs>
              <w:spacing w:before="27"/>
              <w:ind w:left="11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低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油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机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05088F" w:rsidRDefault="006F7DAF">
            <w:pPr>
              <w:pStyle w:val="TableParagraph"/>
              <w:tabs>
                <w:tab w:val="left" w:pos="1874"/>
                <w:tab w:val="left" w:pos="3338"/>
              </w:tabs>
              <w:spacing w:before="21" w:line="262" w:lineRule="exact"/>
              <w:ind w:left="11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低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池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低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燃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油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低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水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05088F">
        <w:trPr>
          <w:trHeight w:val="1598"/>
        </w:trPr>
        <w:tc>
          <w:tcPr>
            <w:tcW w:w="5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spacing w:before="62" w:line="213" w:lineRule="auto"/>
              <w:ind w:left="268" w:right="141" w:hanging="106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检查电子调速器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检查速度信号连线，消除隐患</w:t>
            </w:r>
          </w:p>
          <w:p w:rsidR="0005088F" w:rsidRDefault="006F7DAF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3" w:line="259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检查电子调速器工作状态，必要时调整转速及灵敏度</w:t>
            </w:r>
          </w:p>
        </w:tc>
      </w:tr>
      <w:tr w:rsidR="0005088F">
        <w:trPr>
          <w:trHeight w:val="2151"/>
        </w:trPr>
        <w:tc>
          <w:tcPr>
            <w:tcW w:w="5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16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28"/>
                <w:szCs w:val="28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spacing w:line="432" w:lineRule="auto"/>
              <w:ind w:left="281" w:right="264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发动机检测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spacing w:before="1"/>
              <w:ind w:right="13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燃油系统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28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检查油路并派出泄漏和阻塞；</w:t>
            </w:r>
          </w:p>
          <w:p w:rsidR="0005088F" w:rsidRDefault="006F7DAF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更换柴油滤清器，并派出管道中的气体；</w:t>
            </w:r>
          </w:p>
          <w:p w:rsidR="0005088F" w:rsidRDefault="006F7DAF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检查进油管道中的粗滤，必要时清洗；</w:t>
            </w:r>
          </w:p>
          <w:p w:rsidR="0005088F" w:rsidRDefault="006F7DAF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3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w w:val="90"/>
                <w:sz w:val="28"/>
                <w:szCs w:val="28"/>
              </w:rPr>
              <w:t>检查油门电磁阀状态；</w:t>
            </w:r>
          </w:p>
          <w:p w:rsidR="0005088F" w:rsidRDefault="006F7DAF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24" w:line="25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w w:val="90"/>
                <w:sz w:val="28"/>
                <w:szCs w:val="28"/>
              </w:rPr>
              <w:t>检查油箱液位显示表；</w:t>
            </w:r>
          </w:p>
        </w:tc>
      </w:tr>
      <w:tr w:rsidR="0005088F">
        <w:trPr>
          <w:trHeight w:val="1822"/>
        </w:trPr>
        <w:tc>
          <w:tcPr>
            <w:tcW w:w="5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3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right="13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冷却系统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检查水路并排除泄漏；</w:t>
            </w:r>
          </w:p>
          <w:p w:rsidR="0005088F" w:rsidRDefault="006F7DA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3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检查风扇皮带的张紧度及风扇的机械连接；</w:t>
            </w:r>
          </w:p>
          <w:p w:rsidR="0005088F" w:rsidRDefault="006F7DA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更换防冻液；</w:t>
            </w:r>
          </w:p>
          <w:p w:rsidR="0005088F" w:rsidRDefault="006F7DA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4" w:line="255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检查加热器及温控器；</w:t>
            </w:r>
          </w:p>
        </w:tc>
      </w:tr>
      <w:tr w:rsidR="0005088F">
        <w:trPr>
          <w:trHeight w:val="1882"/>
        </w:trPr>
        <w:tc>
          <w:tcPr>
            <w:tcW w:w="5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spacing w:before="1"/>
              <w:ind w:right="139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5"/>
                <w:sz w:val="28"/>
                <w:szCs w:val="28"/>
              </w:rPr>
              <w:t>润滑系统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检查系统油路并排除泄漏；</w:t>
            </w:r>
          </w:p>
          <w:p w:rsidR="0005088F" w:rsidRDefault="006F7DAF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检查机油位及机油压力；</w:t>
            </w:r>
          </w:p>
          <w:p w:rsidR="0005088F" w:rsidRDefault="006F7DAF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3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根据维护手册规定要求更换滤清器；</w:t>
            </w:r>
          </w:p>
          <w:p w:rsidR="0005088F" w:rsidRDefault="006F7DAF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24" w:line="255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更换润滑油和机油滤芯器；</w:t>
            </w:r>
          </w:p>
        </w:tc>
      </w:tr>
      <w:tr w:rsidR="0005088F">
        <w:trPr>
          <w:trHeight w:val="2729"/>
        </w:trPr>
        <w:tc>
          <w:tcPr>
            <w:tcW w:w="5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spacing w:before="152" w:line="216" w:lineRule="auto"/>
              <w:ind w:left="268" w:right="141" w:hanging="106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进排气系统监测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检查进排气系统并排除泄漏；</w:t>
            </w:r>
          </w:p>
          <w:p w:rsidR="0005088F" w:rsidRDefault="006F7DA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根据维护规定清洗或更换滤清器；</w:t>
            </w:r>
          </w:p>
          <w:p w:rsidR="0005088F" w:rsidRDefault="006F7DA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检查消音器内水、残油或杂质并排除；</w:t>
            </w:r>
          </w:p>
          <w:p w:rsidR="0005088F" w:rsidRDefault="006F7DA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5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判定进排风通道是否合理；</w:t>
            </w:r>
          </w:p>
          <w:p w:rsidR="0005088F" w:rsidRDefault="006F7DA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根据烟色、转速、满载率判定进排气门状态，调节气门</w:t>
            </w:r>
          </w:p>
          <w:p w:rsidR="0005088F" w:rsidRDefault="006F7DA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3" w:line="248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更换空气滤芯器；</w:t>
            </w:r>
          </w:p>
        </w:tc>
      </w:tr>
      <w:tr w:rsidR="0005088F">
        <w:trPr>
          <w:trHeight w:val="1383"/>
        </w:trPr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spacing w:before="5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20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28"/>
                <w:szCs w:val="28"/>
              </w:rPr>
              <w:t>5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spacing w:before="5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437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发电机检测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检查发电机输出电缆的连接状态；</w:t>
            </w:r>
          </w:p>
          <w:p w:rsidR="0005088F" w:rsidRDefault="006F7DAF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2"/>
                <w:sz w:val="28"/>
                <w:szCs w:val="28"/>
              </w:rPr>
              <w:t>检查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AVR</w:t>
            </w:r>
            <w:r>
              <w:rPr>
                <w:rFonts w:ascii="仿宋" w:eastAsia="仿宋" w:hAnsi="仿宋" w:cs="仿宋" w:hint="eastAsia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28"/>
                <w:szCs w:val="28"/>
              </w:rPr>
              <w:t>的工作状态，必要时调整；</w:t>
            </w:r>
          </w:p>
          <w:p w:rsidR="0005088F" w:rsidRDefault="006F7DAF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24" w:line="258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判定剩磁状态，必要时充磁；</w:t>
            </w:r>
          </w:p>
        </w:tc>
      </w:tr>
      <w:tr w:rsidR="0005088F">
        <w:trPr>
          <w:trHeight w:val="2753"/>
        </w:trPr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ind w:left="208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w w:val="98"/>
                <w:sz w:val="28"/>
                <w:szCs w:val="28"/>
              </w:rPr>
              <w:t>6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088F" w:rsidRDefault="0005088F">
            <w:pPr>
              <w:pStyle w:val="TableParagraph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05088F">
            <w:pPr>
              <w:pStyle w:val="TableParagraph"/>
              <w:spacing w:before="2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5088F" w:rsidRDefault="006F7DAF">
            <w:pPr>
              <w:pStyle w:val="TableParagraph"/>
              <w:tabs>
                <w:tab w:val="left" w:pos="1174"/>
              </w:tabs>
              <w:ind w:left="545"/>
              <w:jc w:val="both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其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它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5088F" w:rsidRDefault="006F7DA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7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判定是否需要更换轴承润滑脂。</w:t>
            </w:r>
          </w:p>
          <w:p w:rsidR="0005088F" w:rsidRDefault="006F7DA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软件检查内容包括：数据完整性检查、性能指标检查、告警功能检查。</w:t>
            </w:r>
          </w:p>
          <w:p w:rsidR="0005088F" w:rsidRDefault="006F7DA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33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环境检查内容包括：地线检查、配电系统检查、温湿度检查等；</w:t>
            </w:r>
          </w:p>
          <w:p w:rsidR="0005088F" w:rsidRDefault="006F7DA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6" w:line="252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2"/>
                <w:sz w:val="28"/>
                <w:szCs w:val="28"/>
              </w:rPr>
              <w:t>在设备巡检过程中发现的问题，依据故障分类级别，进行相应的故障排除；</w:t>
            </w:r>
          </w:p>
        </w:tc>
      </w:tr>
    </w:tbl>
    <w:p w:rsidR="0005088F" w:rsidRDefault="0005088F">
      <w:pPr>
        <w:spacing w:before="104" w:line="184" w:lineRule="auto"/>
        <w:ind w:firstLine="133"/>
        <w:outlineLvl w:val="0"/>
        <w:rPr>
          <w:rFonts w:ascii="黑体" w:eastAsia="黑体" w:hAnsi="黑体" w:cs="黑体"/>
          <w:spacing w:val="-1"/>
          <w:sz w:val="32"/>
          <w:szCs w:val="32"/>
        </w:rPr>
      </w:pPr>
    </w:p>
    <w:p w:rsidR="0005088F" w:rsidRDefault="006F7DAF">
      <w:pPr>
        <w:spacing w:before="104" w:line="184" w:lineRule="auto"/>
        <w:ind w:firstLine="133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黑体" w:eastAsia="黑体" w:hAnsi="黑体" w:cs="黑体"/>
          <w:spacing w:val="-1"/>
          <w:sz w:val="32"/>
          <w:szCs w:val="32"/>
        </w:rPr>
        <w:t>二、询价采购时间、地点</w:t>
      </w:r>
    </w:p>
    <w:p w:rsidR="0005088F" w:rsidRDefault="0005088F">
      <w:pPr>
        <w:spacing w:before="91" w:line="184" w:lineRule="auto"/>
        <w:ind w:firstLine="145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5088F" w:rsidRDefault="006F7DAF">
      <w:pPr>
        <w:spacing w:before="91" w:line="184" w:lineRule="auto"/>
        <w:ind w:firstLine="145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、询价采购文件获取地点：</w:t>
      </w:r>
    </w:p>
    <w:p w:rsidR="0005088F" w:rsidRDefault="006F7DAF" w:rsidP="002547BE">
      <w:pPr>
        <w:spacing w:before="224" w:line="358" w:lineRule="auto"/>
        <w:ind w:right="137" w:firstLineChars="100" w:firstLine="281"/>
        <w:rPr>
          <w:rFonts w:ascii="Times New Roman" w:eastAsia="宋体" w:hAnsi="Times New Roman" w:cs="Times New Roman"/>
          <w:spacing w:val="1"/>
          <w:sz w:val="28"/>
          <w:szCs w:val="28"/>
        </w:rPr>
      </w:pPr>
      <w:r>
        <w:rPr>
          <w:rFonts w:ascii="宋体" w:eastAsia="宋体" w:hAnsi="宋体" w:cs="宋体" w:hint="eastAsia"/>
          <w:spacing w:val="1"/>
          <w:sz w:val="28"/>
          <w:szCs w:val="28"/>
        </w:rPr>
        <w:t>荆州机场建设管理有限公司</w:t>
      </w:r>
      <w:r>
        <w:rPr>
          <w:rFonts w:ascii="宋体" w:eastAsia="宋体" w:hAnsi="宋体" w:cs="宋体"/>
          <w:spacing w:val="1"/>
          <w:sz w:val="28"/>
          <w:szCs w:val="28"/>
        </w:rPr>
        <w:t>网站（</w:t>
      </w:r>
      <w:r>
        <w:rPr>
          <w:rFonts w:ascii="Times New Roman" w:eastAsia="Times New Roman" w:hAnsi="Times New Roman" w:cs="Times New Roman" w:hint="eastAsia"/>
          <w:spacing w:val="1"/>
          <w:sz w:val="28"/>
          <w:szCs w:val="28"/>
        </w:rPr>
        <w:t>http://www.hbjzairport.com/</w:t>
      </w:r>
      <w:r>
        <w:rPr>
          <w:rFonts w:ascii="Times New Roman" w:eastAsia="宋体" w:hAnsi="Times New Roman" w:cs="Times New Roman" w:hint="eastAsia"/>
          <w:spacing w:val="1"/>
          <w:sz w:val="28"/>
          <w:szCs w:val="28"/>
        </w:rPr>
        <w:t>）</w:t>
      </w:r>
    </w:p>
    <w:p w:rsidR="0005088F" w:rsidRDefault="006F7DAF">
      <w:pPr>
        <w:spacing w:before="224" w:line="358" w:lineRule="auto"/>
        <w:ind w:right="137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、投递报价文件地点：</w:t>
      </w:r>
    </w:p>
    <w:p w:rsidR="0005088F" w:rsidRDefault="006F7DAF">
      <w:pPr>
        <w:spacing w:before="224" w:line="358" w:lineRule="auto"/>
        <w:ind w:left="118" w:right="137" w:firstLine="423"/>
        <w:rPr>
          <w:rFonts w:ascii="宋体" w:eastAsia="宋体" w:hAnsi="宋体" w:cs="宋体"/>
          <w:spacing w:val="1"/>
          <w:sz w:val="28"/>
          <w:szCs w:val="28"/>
        </w:rPr>
      </w:pPr>
      <w:r>
        <w:rPr>
          <w:rFonts w:ascii="宋体" w:eastAsia="宋体" w:hAnsi="宋体" w:cs="宋体" w:hint="eastAsia"/>
          <w:spacing w:val="1"/>
          <w:sz w:val="28"/>
          <w:szCs w:val="28"/>
        </w:rPr>
        <w:t>荆州机场配电中心</w:t>
      </w:r>
      <w:r>
        <w:rPr>
          <w:rFonts w:ascii="宋体" w:eastAsia="宋体" w:hAnsi="宋体" w:cs="宋体" w:hint="eastAsia"/>
          <w:spacing w:val="1"/>
          <w:sz w:val="28"/>
          <w:szCs w:val="28"/>
        </w:rPr>
        <w:t>现场投递或邮寄</w:t>
      </w:r>
      <w:r>
        <w:rPr>
          <w:rFonts w:ascii="宋体" w:eastAsia="宋体" w:hAnsi="宋体" w:cs="宋体" w:hint="eastAsia"/>
          <w:spacing w:val="1"/>
          <w:sz w:val="28"/>
          <w:szCs w:val="28"/>
        </w:rPr>
        <w:t>（并在报价文件上写明报价项目</w:t>
      </w:r>
      <w:r>
        <w:rPr>
          <w:rFonts w:ascii="宋体" w:eastAsia="宋体" w:hAnsi="宋体" w:cs="宋体" w:hint="eastAsia"/>
          <w:noProof/>
          <w:spacing w:val="1"/>
          <w:sz w:val="28"/>
          <w:szCs w:val="2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1123950</wp:posOffset>
            </wp:positionH>
            <wp:positionV relativeFrom="page">
              <wp:posOffset>855345</wp:posOffset>
            </wp:positionV>
            <wp:extent cx="5313680" cy="88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4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6"/>
      <w:bookmarkEnd w:id="2"/>
      <w:r>
        <w:rPr>
          <w:rFonts w:ascii="宋体" w:eastAsia="宋体" w:hAnsi="宋体" w:cs="宋体" w:hint="eastAsia"/>
          <w:spacing w:val="1"/>
          <w:sz w:val="28"/>
          <w:szCs w:val="28"/>
        </w:rPr>
        <w:t>，如邮件不能送货上门可能导致不予受理）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                      3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、投递报价文件截止时间：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2021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年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11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月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8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日</w:t>
      </w:r>
      <w:r>
        <w:rPr>
          <w:rFonts w:ascii="宋体" w:eastAsia="宋体" w:hAnsi="宋体" w:cs="宋体" w:hint="eastAsia"/>
          <w:spacing w:val="1"/>
          <w:sz w:val="28"/>
          <w:szCs w:val="28"/>
        </w:rPr>
        <w:t>17</w:t>
      </w:r>
      <w:r>
        <w:rPr>
          <w:rFonts w:ascii="宋体" w:eastAsia="宋体" w:hAnsi="宋体" w:cs="宋体" w:hint="eastAsia"/>
          <w:spacing w:val="1"/>
          <w:sz w:val="28"/>
          <w:szCs w:val="28"/>
        </w:rPr>
        <w:t>：</w:t>
      </w:r>
      <w:r>
        <w:rPr>
          <w:rFonts w:ascii="宋体" w:eastAsia="宋体" w:hAnsi="宋体" w:cs="宋体" w:hint="eastAsia"/>
          <w:spacing w:val="1"/>
          <w:sz w:val="28"/>
          <w:szCs w:val="28"/>
        </w:rPr>
        <w:t>00</w:t>
      </w:r>
      <w:r>
        <w:rPr>
          <w:rFonts w:ascii="宋体" w:eastAsia="宋体" w:hAnsi="宋体" w:cs="宋体" w:hint="eastAsia"/>
          <w:spacing w:val="1"/>
          <w:sz w:val="28"/>
          <w:szCs w:val="28"/>
        </w:rPr>
        <w:t>点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     </w:t>
      </w:r>
    </w:p>
    <w:p w:rsidR="0005088F" w:rsidRDefault="006F7DAF">
      <w:pPr>
        <w:spacing w:before="224" w:line="358" w:lineRule="auto"/>
        <w:ind w:right="137"/>
        <w:rPr>
          <w:rFonts w:ascii="宋体" w:eastAsia="宋体" w:hAnsi="宋体" w:cs="宋体"/>
          <w:spacing w:val="1"/>
          <w:sz w:val="28"/>
          <w:szCs w:val="28"/>
        </w:rPr>
      </w:pP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4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、询价采购评审时间、地点：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2021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年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 11</w:t>
      </w:r>
      <w:r>
        <w:rPr>
          <w:rFonts w:ascii="宋体" w:eastAsia="宋体" w:hAnsi="宋体" w:cs="宋体" w:hint="eastAsia"/>
          <w:spacing w:val="1"/>
          <w:sz w:val="28"/>
          <w:szCs w:val="28"/>
        </w:rPr>
        <w:t>月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9 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日</w:t>
      </w:r>
      <w:r>
        <w:rPr>
          <w:rFonts w:ascii="宋体" w:eastAsia="宋体" w:hAnsi="宋体" w:cs="宋体" w:hint="eastAsia"/>
          <w:spacing w:val="1"/>
          <w:sz w:val="28"/>
          <w:szCs w:val="28"/>
        </w:rPr>
        <w:t>10</w:t>
      </w:r>
      <w:r>
        <w:rPr>
          <w:rFonts w:ascii="宋体" w:eastAsia="宋体" w:hAnsi="宋体" w:cs="宋体" w:hint="eastAsia"/>
          <w:spacing w:val="1"/>
          <w:sz w:val="28"/>
          <w:szCs w:val="28"/>
        </w:rPr>
        <w:t>：</w:t>
      </w:r>
      <w:r>
        <w:rPr>
          <w:rFonts w:ascii="宋体" w:eastAsia="宋体" w:hAnsi="宋体" w:cs="宋体" w:hint="eastAsia"/>
          <w:spacing w:val="1"/>
          <w:sz w:val="28"/>
          <w:szCs w:val="28"/>
        </w:rPr>
        <w:t>30</w:t>
      </w:r>
      <w:r>
        <w:rPr>
          <w:rFonts w:ascii="宋体" w:eastAsia="宋体" w:hAnsi="宋体" w:cs="宋体" w:hint="eastAsia"/>
          <w:spacing w:val="1"/>
          <w:sz w:val="28"/>
          <w:szCs w:val="28"/>
        </w:rPr>
        <w:t>——</w:t>
      </w:r>
      <w:r>
        <w:rPr>
          <w:rFonts w:ascii="宋体" w:eastAsia="宋体" w:hAnsi="宋体" w:cs="宋体" w:hint="eastAsia"/>
          <w:spacing w:val="1"/>
          <w:sz w:val="28"/>
          <w:szCs w:val="28"/>
        </w:rPr>
        <w:t>17</w:t>
      </w:r>
      <w:r>
        <w:rPr>
          <w:rFonts w:ascii="宋体" w:eastAsia="宋体" w:hAnsi="宋体" w:cs="宋体" w:hint="eastAsia"/>
          <w:spacing w:val="1"/>
          <w:sz w:val="28"/>
          <w:szCs w:val="28"/>
        </w:rPr>
        <w:t>：</w:t>
      </w:r>
      <w:r>
        <w:rPr>
          <w:rFonts w:ascii="宋体" w:eastAsia="宋体" w:hAnsi="宋体" w:cs="宋体" w:hint="eastAsia"/>
          <w:spacing w:val="1"/>
          <w:sz w:val="28"/>
          <w:szCs w:val="28"/>
        </w:rPr>
        <w:t>00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点（</w:t>
      </w:r>
      <w:r>
        <w:rPr>
          <w:rFonts w:ascii="宋体" w:eastAsia="宋体" w:hAnsi="宋体" w:cs="宋体" w:hint="eastAsia"/>
          <w:spacing w:val="1"/>
          <w:sz w:val="28"/>
          <w:szCs w:val="28"/>
        </w:rPr>
        <w:t>暂定</w:t>
      </w:r>
      <w:r>
        <w:rPr>
          <w:rFonts w:ascii="宋体" w:eastAsia="宋体" w:hAnsi="宋体" w:cs="宋体" w:hint="eastAsia"/>
          <w:spacing w:val="1"/>
          <w:sz w:val="28"/>
          <w:szCs w:val="28"/>
        </w:rPr>
        <w:t>)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荆州机场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综合办公楼</w:t>
      </w:r>
      <w:r>
        <w:rPr>
          <w:rFonts w:ascii="宋体" w:eastAsia="宋体" w:hAnsi="宋体" w:cs="宋体" w:hint="eastAsia"/>
          <w:spacing w:val="1"/>
          <w:sz w:val="28"/>
          <w:szCs w:val="28"/>
        </w:rPr>
        <w:t>。</w:t>
      </w:r>
    </w:p>
    <w:p w:rsidR="0005088F" w:rsidRDefault="006F7DAF">
      <w:pPr>
        <w:spacing w:before="224" w:line="358" w:lineRule="auto"/>
        <w:ind w:right="137"/>
        <w:rPr>
          <w:rFonts w:ascii="宋体" w:eastAsia="宋体" w:hAnsi="宋体" w:cs="宋体"/>
          <w:spacing w:val="1"/>
          <w:sz w:val="28"/>
          <w:szCs w:val="28"/>
        </w:rPr>
      </w:pPr>
      <w:r>
        <w:rPr>
          <w:rFonts w:ascii="宋体" w:eastAsia="宋体" w:hAnsi="宋体" w:cs="宋体" w:hint="eastAsia"/>
          <w:spacing w:val="1"/>
          <w:sz w:val="28"/>
          <w:szCs w:val="28"/>
        </w:rPr>
        <w:t>5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、联系方式：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13635796933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联系人：尹先生</w:t>
      </w:r>
    </w:p>
    <w:p w:rsidR="0005088F" w:rsidRDefault="0005088F">
      <w:pPr>
        <w:spacing w:line="264" w:lineRule="auto"/>
      </w:pPr>
    </w:p>
    <w:p w:rsidR="0005088F" w:rsidRDefault="0005088F">
      <w:pPr>
        <w:spacing w:line="265" w:lineRule="auto"/>
      </w:pPr>
    </w:p>
    <w:p w:rsidR="0005088F" w:rsidRDefault="006F7DAF">
      <w:pPr>
        <w:spacing w:before="105" w:line="184" w:lineRule="auto"/>
        <w:ind w:firstLine="53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8"/>
          <w:sz w:val="32"/>
          <w:szCs w:val="32"/>
        </w:rPr>
        <w:t>三、供应商资质要求：</w:t>
      </w:r>
    </w:p>
    <w:p w:rsidR="0005088F" w:rsidRDefault="0005088F">
      <w:pPr>
        <w:spacing w:line="245" w:lineRule="auto"/>
      </w:pPr>
    </w:p>
    <w:p w:rsidR="0005088F" w:rsidRDefault="0005088F">
      <w:pPr>
        <w:spacing w:line="246" w:lineRule="auto"/>
      </w:pPr>
    </w:p>
    <w:p w:rsidR="0005088F" w:rsidRDefault="006F7DAF">
      <w:pPr>
        <w:numPr>
          <w:ilvl w:val="0"/>
          <w:numId w:val="12"/>
        </w:numPr>
        <w:spacing w:before="224" w:line="358" w:lineRule="auto"/>
        <w:ind w:left="118" w:right="137" w:firstLine="423"/>
        <w:rPr>
          <w:rFonts w:ascii="宋体" w:eastAsia="宋体" w:hAnsi="宋体" w:cs="宋体"/>
          <w:spacing w:val="1"/>
          <w:sz w:val="28"/>
          <w:szCs w:val="28"/>
        </w:rPr>
      </w:pPr>
      <w:r>
        <w:rPr>
          <w:rFonts w:ascii="宋体" w:eastAsia="宋体" w:hAnsi="宋体" w:cs="宋体" w:hint="eastAsia"/>
          <w:spacing w:val="1"/>
          <w:sz w:val="28"/>
          <w:szCs w:val="28"/>
        </w:rPr>
        <w:t>供应商须是国内注册的独立法人，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具备合法有效的工商执照副本，税务登记证副本，</w:t>
      </w:r>
      <w:r>
        <w:rPr>
          <w:rFonts w:ascii="宋体" w:eastAsia="宋体" w:hAnsi="宋体" w:cs="宋体" w:hint="eastAsia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"/>
          <w:sz w:val="28"/>
          <w:szCs w:val="28"/>
        </w:rPr>
        <w:t>机构组织代码证（或三证合一营业执照）；</w:t>
      </w:r>
    </w:p>
    <w:p w:rsidR="0005088F" w:rsidRDefault="006F7DAF">
      <w:pPr>
        <w:spacing w:before="214" w:line="184" w:lineRule="auto"/>
        <w:ind w:firstLine="64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（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2</w:t>
      </w:r>
      <w:r>
        <w:rPr>
          <w:rFonts w:ascii="宋体" w:eastAsia="宋体" w:hAnsi="宋体" w:cs="宋体"/>
          <w:spacing w:val="-4"/>
          <w:sz w:val="28"/>
          <w:szCs w:val="28"/>
        </w:rPr>
        <w:t>）法律、行政法规规定的其他条件。</w:t>
      </w:r>
    </w:p>
    <w:p w:rsidR="0005088F" w:rsidRDefault="0005088F">
      <w:pPr>
        <w:spacing w:before="91" w:line="184" w:lineRule="auto"/>
        <w:ind w:firstLine="39"/>
        <w:rPr>
          <w:rFonts w:ascii="宋体" w:eastAsia="宋体" w:hAnsi="宋体" w:cs="宋体"/>
          <w:spacing w:val="-2"/>
          <w:sz w:val="28"/>
          <w:szCs w:val="28"/>
        </w:rPr>
      </w:pPr>
    </w:p>
    <w:p w:rsidR="0005088F" w:rsidRDefault="0005088F">
      <w:pPr>
        <w:spacing w:before="105" w:line="184" w:lineRule="auto"/>
        <w:ind w:firstLine="66"/>
        <w:outlineLvl w:val="0"/>
        <w:rPr>
          <w:rFonts w:ascii="黑体" w:eastAsia="黑体" w:hAnsi="黑体" w:cs="黑体"/>
          <w:spacing w:val="-3"/>
          <w:sz w:val="32"/>
          <w:szCs w:val="32"/>
        </w:rPr>
      </w:pPr>
    </w:p>
    <w:p w:rsidR="0005088F" w:rsidRDefault="0005088F">
      <w:pPr>
        <w:spacing w:before="105" w:line="184" w:lineRule="auto"/>
        <w:ind w:firstLine="66"/>
        <w:outlineLvl w:val="0"/>
        <w:rPr>
          <w:rFonts w:ascii="黑体" w:eastAsia="黑体" w:hAnsi="黑体" w:cs="黑体"/>
          <w:spacing w:val="-3"/>
          <w:sz w:val="32"/>
          <w:szCs w:val="32"/>
        </w:rPr>
      </w:pPr>
    </w:p>
    <w:p w:rsidR="0005088F" w:rsidRDefault="006F7DAF">
      <w:pPr>
        <w:spacing w:before="105" w:line="184" w:lineRule="auto"/>
        <w:ind w:firstLine="66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四、询价采购须知</w:t>
      </w:r>
    </w:p>
    <w:p w:rsidR="0005088F" w:rsidRDefault="0005088F">
      <w:pPr>
        <w:spacing w:before="104" w:line="184" w:lineRule="auto"/>
        <w:ind w:firstLine="133"/>
        <w:outlineLvl w:val="0"/>
        <w:rPr>
          <w:rFonts w:ascii="黑体" w:eastAsia="黑体" w:hAnsi="黑体" w:cs="黑体"/>
          <w:spacing w:val="-1"/>
          <w:sz w:val="32"/>
          <w:szCs w:val="32"/>
        </w:rPr>
      </w:pPr>
    </w:p>
    <w:p w:rsidR="0005088F" w:rsidRDefault="006F7DAF">
      <w:pPr>
        <w:spacing w:before="91" w:line="359" w:lineRule="auto"/>
        <w:ind w:left="40" w:right="216" w:firstLine="594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宋体" w:eastAsia="宋体" w:hAnsi="宋体" w:cs="宋体"/>
          <w:spacing w:val="2"/>
          <w:sz w:val="28"/>
          <w:szCs w:val="28"/>
        </w:rPr>
        <w:t>、报价文件须用信封密封，信封上注明询价采购项目名称、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供应商名称、地址以及</w:t>
      </w:r>
      <w:r>
        <w:rPr>
          <w:rFonts w:ascii="宋体" w:eastAsia="宋体" w:hAnsi="宋体" w:cs="宋体"/>
          <w:spacing w:val="-1"/>
          <w:sz w:val="28"/>
          <w:szCs w:val="28"/>
        </w:rPr>
        <w:t>“</w:t>
      </w:r>
      <w:r>
        <w:rPr>
          <w:rFonts w:ascii="宋体" w:eastAsia="宋体" w:hAnsi="宋体" w:cs="宋体"/>
          <w:spacing w:val="-1"/>
          <w:sz w:val="28"/>
          <w:szCs w:val="28"/>
        </w:rPr>
        <w:t>不准提前启封</w:t>
      </w:r>
      <w:r>
        <w:rPr>
          <w:rFonts w:ascii="宋体" w:eastAsia="宋体" w:hAnsi="宋体" w:cs="宋体"/>
          <w:spacing w:val="-1"/>
          <w:sz w:val="28"/>
          <w:szCs w:val="28"/>
        </w:rPr>
        <w:t>”</w:t>
      </w:r>
      <w:r>
        <w:rPr>
          <w:rFonts w:ascii="宋体" w:eastAsia="宋体" w:hAnsi="宋体" w:cs="宋体"/>
          <w:spacing w:val="-1"/>
          <w:sz w:val="28"/>
          <w:szCs w:val="28"/>
        </w:rPr>
        <w:t>字样。信封所有有口、有</w:t>
      </w:r>
      <w:r>
        <w:rPr>
          <w:rFonts w:ascii="宋体" w:eastAsia="宋体" w:hAnsi="宋体" w:cs="宋体"/>
          <w:spacing w:val="1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缝的部位都要贴封条并加盖供应商公章。</w:t>
      </w:r>
    </w:p>
    <w:p w:rsidR="0005088F" w:rsidRDefault="0005088F">
      <w:pPr>
        <w:spacing w:before="1" w:line="271" w:lineRule="auto"/>
        <w:ind w:left="43" w:right="231" w:firstLine="565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5088F" w:rsidRDefault="006F7DAF">
      <w:pPr>
        <w:spacing w:before="1" w:line="271" w:lineRule="auto"/>
        <w:ind w:left="43" w:right="231" w:firstLine="565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>
        <w:rPr>
          <w:rFonts w:ascii="宋体" w:eastAsia="宋体" w:hAnsi="宋体" w:cs="宋体"/>
          <w:spacing w:val="3"/>
          <w:sz w:val="28"/>
          <w:szCs w:val="28"/>
        </w:rPr>
        <w:t>、报价文件必须按规定的时间及地点送达投递地点，</w:t>
      </w:r>
      <w:r>
        <w:rPr>
          <w:rFonts w:ascii="宋体" w:eastAsia="宋体" w:hAnsi="宋体" w:cs="宋体"/>
          <w:spacing w:val="-3"/>
          <w:sz w:val="28"/>
          <w:szCs w:val="28"/>
        </w:rPr>
        <w:t>否则报价无效。</w:t>
      </w:r>
    </w:p>
    <w:p w:rsidR="0005088F" w:rsidRDefault="006F7DAF">
      <w:pPr>
        <w:spacing w:before="265" w:line="184" w:lineRule="auto"/>
        <w:ind w:firstLine="613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3</w:t>
      </w:r>
      <w:r>
        <w:rPr>
          <w:rFonts w:ascii="宋体" w:eastAsia="宋体" w:hAnsi="宋体" w:cs="宋体"/>
          <w:spacing w:val="-12"/>
          <w:sz w:val="28"/>
          <w:szCs w:val="28"/>
        </w:rPr>
        <w:t>、报价文件的报价为闭口价，</w:t>
      </w:r>
      <w:r>
        <w:rPr>
          <w:rFonts w:ascii="宋体" w:eastAsia="宋体" w:hAnsi="宋体" w:cs="宋体"/>
          <w:spacing w:val="-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>并且供应商只能提供一个报价。</w:t>
      </w:r>
    </w:p>
    <w:p w:rsidR="0005088F" w:rsidRDefault="006F7DAF">
      <w:pPr>
        <w:spacing w:before="266" w:line="184" w:lineRule="auto"/>
        <w:ind w:firstLine="606"/>
        <w:rPr>
          <w:rFonts w:ascii="宋体" w:eastAsia="宋体" w:hAnsi="宋体" w:cs="宋体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宋体" w:eastAsia="宋体" w:hAnsi="宋体" w:cs="宋体"/>
          <w:spacing w:val="-2"/>
          <w:sz w:val="28"/>
          <w:szCs w:val="28"/>
        </w:rPr>
        <w:t>、成交原则：</w:t>
      </w:r>
      <w:r>
        <w:rPr>
          <w:rFonts w:ascii="宋体" w:eastAsia="宋体" w:hAnsi="宋体" w:cs="宋体"/>
          <w:spacing w:val="-1"/>
          <w:sz w:val="28"/>
          <w:szCs w:val="28"/>
        </w:rPr>
        <w:t>本项目评审采用最低竞标标价进行评审。</w:t>
      </w:r>
    </w:p>
    <w:p w:rsidR="0005088F" w:rsidRDefault="006F7DAF">
      <w:pPr>
        <w:spacing w:before="267" w:line="359" w:lineRule="auto"/>
        <w:ind w:left="44" w:right="218" w:firstLine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不允许竞标人竞标方案对采购方案有任何负偏离，</w:t>
      </w:r>
      <w:r>
        <w:rPr>
          <w:rFonts w:ascii="宋体" w:eastAsia="宋体" w:hAnsi="宋体" w:cs="宋体"/>
          <w:spacing w:val="7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否则按无效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竞标处理。</w:t>
      </w:r>
    </w:p>
    <w:p w:rsidR="0005088F" w:rsidRDefault="006F7DAF">
      <w:pPr>
        <w:spacing w:line="359" w:lineRule="auto"/>
        <w:ind w:left="63" w:right="218" w:firstLine="54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询价采购评审小组在完全满足采购的技术、质量、商务和服务</w:t>
      </w:r>
      <w:r>
        <w:rPr>
          <w:rFonts w:ascii="宋体" w:eastAsia="宋体" w:hAnsi="宋体" w:cs="宋体"/>
          <w:spacing w:val="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的竞标方案中选择竞标报价最低的单位为成交供应商。</w:t>
      </w:r>
    </w:p>
    <w:p w:rsidR="0005088F" w:rsidRDefault="006F7DAF">
      <w:pPr>
        <w:spacing w:before="197" w:line="271" w:lineRule="auto"/>
        <w:ind w:left="63" w:right="217" w:firstLine="552"/>
        <w:rPr>
          <w:rFonts w:ascii="宋体" w:eastAsia="宋体" w:hAnsi="宋体" w:cs="宋体"/>
          <w:spacing w:val="-7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竞标价格相同的情况下询价小组确定服务承诺、优惠条件较优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的单位为成交供应商。</w:t>
      </w:r>
    </w:p>
    <w:p w:rsidR="0005088F" w:rsidRDefault="006F7DAF">
      <w:pPr>
        <w:spacing w:before="197" w:line="271" w:lineRule="auto"/>
        <w:ind w:left="63" w:right="217" w:firstLine="552"/>
        <w:rPr>
          <w:rFonts w:ascii="宋体" w:eastAsia="宋体" w:hAnsi="宋体" w:cs="宋体"/>
          <w:spacing w:val="-1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第一候选人自动放弃的</w:t>
      </w:r>
      <w:r>
        <w:rPr>
          <w:rFonts w:ascii="宋体" w:eastAsia="宋体" w:hAnsi="宋体" w:cs="宋体" w:hint="eastAsia"/>
          <w:spacing w:val="-1"/>
          <w:sz w:val="28"/>
          <w:szCs w:val="28"/>
        </w:rPr>
        <w:t>,</w:t>
      </w:r>
      <w:r>
        <w:rPr>
          <w:rFonts w:ascii="宋体" w:eastAsia="宋体" w:hAnsi="宋体" w:cs="宋体" w:hint="eastAsia"/>
          <w:spacing w:val="-1"/>
          <w:sz w:val="28"/>
          <w:szCs w:val="28"/>
        </w:rPr>
        <w:t>第二候选人为成交供应商。</w:t>
      </w:r>
    </w:p>
    <w:p w:rsidR="0005088F" w:rsidRDefault="006F7DAF">
      <w:pPr>
        <w:spacing w:before="267" w:line="359" w:lineRule="auto"/>
        <w:ind w:left="42" w:right="216" w:firstLine="573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>
        <w:rPr>
          <w:rFonts w:ascii="宋体" w:eastAsia="宋体" w:hAnsi="宋体" w:cs="宋体"/>
          <w:spacing w:val="3"/>
          <w:sz w:val="28"/>
          <w:szCs w:val="28"/>
        </w:rPr>
        <w:t>、询价采购报价文件应按照本文件的</w:t>
      </w:r>
      <w:r>
        <w:rPr>
          <w:rFonts w:ascii="宋体" w:eastAsia="宋体" w:hAnsi="宋体" w:cs="宋体"/>
          <w:spacing w:val="3"/>
          <w:sz w:val="28"/>
          <w:szCs w:val="28"/>
        </w:rPr>
        <w:t>“</w:t>
      </w:r>
      <w:r>
        <w:rPr>
          <w:rFonts w:ascii="宋体" w:eastAsia="宋体" w:hAnsi="宋体" w:cs="宋体"/>
          <w:spacing w:val="3"/>
          <w:sz w:val="28"/>
          <w:szCs w:val="28"/>
        </w:rPr>
        <w:t>第四篇格式要求</w:t>
      </w:r>
      <w:r>
        <w:rPr>
          <w:rFonts w:ascii="宋体" w:eastAsia="宋体" w:hAnsi="宋体" w:cs="宋体"/>
          <w:spacing w:val="3"/>
          <w:sz w:val="28"/>
          <w:szCs w:val="28"/>
        </w:rPr>
        <w:t>”</w:t>
      </w:r>
      <w:r>
        <w:rPr>
          <w:rFonts w:ascii="宋体" w:eastAsia="宋体" w:hAnsi="宋体" w:cs="宋体"/>
          <w:spacing w:val="3"/>
          <w:sz w:val="28"/>
          <w:szCs w:val="28"/>
        </w:rPr>
        <w:t>装</w:t>
      </w:r>
      <w:r>
        <w:rPr>
          <w:rFonts w:ascii="宋体" w:eastAsia="宋体" w:hAnsi="宋体" w:cs="宋体"/>
          <w:spacing w:val="2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订。文件一份</w:t>
      </w:r>
      <w:r>
        <w:rPr>
          <w:rFonts w:ascii="宋体" w:eastAsia="宋体" w:hAnsi="宋体" w:cs="宋体" w:hint="eastAsia"/>
          <w:spacing w:val="-1"/>
          <w:sz w:val="28"/>
          <w:szCs w:val="28"/>
        </w:rPr>
        <w:t>,</w:t>
      </w:r>
      <w:r>
        <w:rPr>
          <w:rFonts w:ascii="宋体" w:eastAsia="宋体" w:hAnsi="宋体" w:cs="宋体"/>
          <w:spacing w:val="-1"/>
          <w:sz w:val="28"/>
          <w:szCs w:val="28"/>
        </w:rPr>
        <w:t>询价采购文件的必需加盖骑缝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章以及法人授权代表的签字。</w:t>
      </w:r>
      <w:bookmarkStart w:id="3" w:name="_GoBack"/>
      <w:bookmarkEnd w:id="3"/>
    </w:p>
    <w:p w:rsidR="0005088F" w:rsidRDefault="006F7DAF">
      <w:pPr>
        <w:spacing w:line="202" w:lineRule="auto"/>
        <w:ind w:firstLine="614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>
        <w:rPr>
          <w:rFonts w:ascii="宋体" w:eastAsia="宋体" w:hAnsi="宋体" w:cs="宋体"/>
          <w:spacing w:val="-5"/>
          <w:sz w:val="28"/>
          <w:szCs w:val="28"/>
        </w:rPr>
        <w:t>、无效谈判</w:t>
      </w:r>
    </w:p>
    <w:p w:rsidR="0005088F" w:rsidRDefault="006F7DAF">
      <w:pPr>
        <w:spacing w:before="236" w:line="184" w:lineRule="auto"/>
        <w:ind w:firstLine="6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竞标人发生以下条款情况之一者，其竞标文件将被拒绝：</w:t>
      </w:r>
    </w:p>
    <w:p w:rsidR="0005088F" w:rsidRDefault="006F7DAF">
      <w:pPr>
        <w:spacing w:before="266" w:line="184" w:lineRule="auto"/>
        <w:ind w:firstLine="6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>
        <w:rPr>
          <w:rFonts w:ascii="宋体" w:eastAsia="宋体" w:hAnsi="宋体" w:cs="宋体"/>
          <w:spacing w:val="-5"/>
          <w:sz w:val="28"/>
          <w:szCs w:val="28"/>
        </w:rPr>
        <w:t>）竞标文件不按规定的格式、内容填写；</w:t>
      </w:r>
    </w:p>
    <w:p w:rsidR="0005088F" w:rsidRDefault="006F7DAF">
      <w:pPr>
        <w:spacing w:before="266" w:line="184" w:lineRule="auto"/>
        <w:ind w:firstLine="6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>
        <w:rPr>
          <w:rFonts w:ascii="宋体" w:eastAsia="宋体" w:hAnsi="宋体" w:cs="宋体"/>
          <w:spacing w:val="-6"/>
          <w:sz w:val="28"/>
          <w:szCs w:val="28"/>
        </w:rPr>
        <w:t>）超出营业范围的报价；</w:t>
      </w:r>
    </w:p>
    <w:p w:rsidR="0005088F" w:rsidRDefault="006F7DAF">
      <w:pPr>
        <w:spacing w:before="265" w:line="184" w:lineRule="auto"/>
        <w:ind w:firstLine="6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>
        <w:rPr>
          <w:rFonts w:ascii="宋体" w:eastAsia="宋体" w:hAnsi="宋体" w:cs="宋体"/>
          <w:spacing w:val="-5"/>
          <w:sz w:val="28"/>
          <w:szCs w:val="28"/>
        </w:rPr>
        <w:t>）报价高于询价采购文件的最高限价；</w:t>
      </w:r>
    </w:p>
    <w:p w:rsidR="0005088F" w:rsidRDefault="006F7DAF">
      <w:pPr>
        <w:spacing w:before="267" w:line="359" w:lineRule="auto"/>
        <w:ind w:left="43" w:right="229" w:firstLine="57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宋体" w:eastAsia="宋体" w:hAnsi="宋体" w:cs="宋体"/>
          <w:spacing w:val="3"/>
          <w:sz w:val="28"/>
          <w:szCs w:val="28"/>
        </w:rPr>
        <w:t>）竞标人的竞标文件的技术方案内容与采购项目实质性技</w:t>
      </w:r>
      <w:r>
        <w:rPr>
          <w:rFonts w:ascii="宋体" w:eastAsia="宋体" w:hAnsi="宋体" w:cs="宋体"/>
          <w:spacing w:val="1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术要求有严重背离；</w:t>
      </w:r>
    </w:p>
    <w:p w:rsidR="0005088F" w:rsidRDefault="0005088F">
      <w:pPr>
        <w:spacing w:before="1" w:line="204" w:lineRule="auto"/>
        <w:ind w:firstLine="620"/>
        <w:rPr>
          <w:rFonts w:ascii="宋体" w:eastAsia="宋体" w:hAnsi="宋体" w:cs="宋体"/>
          <w:spacing w:val="-3"/>
          <w:sz w:val="28"/>
          <w:szCs w:val="28"/>
        </w:rPr>
      </w:pPr>
    </w:p>
    <w:p w:rsidR="0005088F" w:rsidRDefault="006F7DAF">
      <w:pPr>
        <w:spacing w:before="1" w:line="204" w:lineRule="auto"/>
        <w:ind w:firstLine="620"/>
        <w:rPr>
          <w:rFonts w:ascii="宋体" w:eastAsia="宋体" w:hAnsi="宋体" w:cs="宋体"/>
          <w:spacing w:val="-3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>
        <w:rPr>
          <w:rFonts w:ascii="宋体" w:eastAsia="宋体" w:hAnsi="宋体" w:cs="宋体"/>
          <w:spacing w:val="-3"/>
          <w:sz w:val="28"/>
          <w:szCs w:val="28"/>
        </w:rPr>
        <w:t>）竞标人的资质不符合采购文件资质要求的内容。</w:t>
      </w:r>
    </w:p>
    <w:p w:rsidR="0005088F" w:rsidRDefault="006F7DAF">
      <w:pPr>
        <w:spacing w:before="234" w:line="184" w:lineRule="auto"/>
        <w:ind w:firstLine="6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>
        <w:rPr>
          <w:rFonts w:ascii="宋体" w:eastAsia="宋体" w:hAnsi="宋体" w:cs="宋体"/>
          <w:spacing w:val="-3"/>
          <w:sz w:val="28"/>
          <w:szCs w:val="28"/>
        </w:rPr>
        <w:t>）竞标文件未按要求密封、未按时送到准确地点。</w:t>
      </w:r>
    </w:p>
    <w:p w:rsidR="0005088F" w:rsidRDefault="006F7DAF">
      <w:pPr>
        <w:spacing w:before="266" w:line="184" w:lineRule="auto"/>
        <w:ind w:firstLine="612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>
        <w:rPr>
          <w:rFonts w:ascii="宋体" w:eastAsia="宋体" w:hAnsi="宋体" w:cs="宋体"/>
          <w:spacing w:val="-3"/>
          <w:sz w:val="28"/>
          <w:szCs w:val="28"/>
        </w:rPr>
        <w:t>、出现以下情况之一的，应予废标，重新组织采购。</w:t>
      </w:r>
    </w:p>
    <w:p w:rsidR="0005088F" w:rsidRDefault="006F7DAF">
      <w:pPr>
        <w:spacing w:before="253" w:line="205" w:lineRule="auto"/>
        <w:ind w:firstLine="625"/>
        <w:rPr>
          <w:rFonts w:ascii="宋体" w:eastAsia="宋体" w:hAnsi="宋体" w:cs="宋体"/>
          <w:sz w:val="28"/>
          <w:szCs w:val="28"/>
        </w:rPr>
      </w:pPr>
      <w:r>
        <w:rPr>
          <w:noProof/>
          <w:position w:val="-5"/>
        </w:rPr>
        <w:drawing>
          <wp:inline distT="0" distB="0" distL="0" distR="0">
            <wp:extent cx="102235" cy="1968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   </w:t>
      </w:r>
      <w:r>
        <w:rPr>
          <w:rFonts w:ascii="宋体" w:eastAsia="宋体" w:hAnsi="宋体" w:cs="宋体"/>
          <w:spacing w:val="-6"/>
          <w:sz w:val="28"/>
          <w:szCs w:val="28"/>
        </w:rPr>
        <w:t>出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竞标人出</w:t>
      </w:r>
      <w:r>
        <w:rPr>
          <w:rFonts w:ascii="宋体" w:eastAsia="宋体" w:hAnsi="宋体" w:cs="宋体"/>
          <w:spacing w:val="-6"/>
          <w:sz w:val="28"/>
          <w:szCs w:val="28"/>
        </w:rPr>
        <w:t>现影响采购公正的违法、违规行为的；</w:t>
      </w:r>
    </w:p>
    <w:p w:rsidR="0005088F" w:rsidRDefault="006F7DAF">
      <w:pPr>
        <w:spacing w:before="234" w:line="205" w:lineRule="auto"/>
        <w:ind w:firstLine="625"/>
        <w:rPr>
          <w:rFonts w:ascii="宋体" w:eastAsia="宋体" w:hAnsi="宋体" w:cs="宋体"/>
          <w:sz w:val="28"/>
          <w:szCs w:val="28"/>
        </w:rPr>
      </w:pPr>
      <w:r>
        <w:rPr>
          <w:noProof/>
          <w:position w:val="-5"/>
        </w:rPr>
        <w:lastRenderedPageBreak/>
        <w:drawing>
          <wp:inline distT="0" distB="0" distL="0" distR="0">
            <wp:extent cx="102235" cy="19685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   </w:t>
      </w:r>
      <w:r>
        <w:rPr>
          <w:rFonts w:ascii="宋体" w:eastAsia="宋体" w:hAnsi="宋体" w:cs="宋体"/>
          <w:spacing w:val="-4"/>
          <w:sz w:val="28"/>
          <w:szCs w:val="28"/>
        </w:rPr>
        <w:t>竞标人的报价均超过了采购预算；</w:t>
      </w:r>
    </w:p>
    <w:p w:rsidR="0005088F" w:rsidRDefault="006F7DAF">
      <w:pPr>
        <w:spacing w:before="233" w:line="205" w:lineRule="auto"/>
        <w:ind w:firstLine="625"/>
        <w:rPr>
          <w:rFonts w:ascii="宋体" w:eastAsia="宋体" w:hAnsi="宋体" w:cs="宋体"/>
          <w:sz w:val="28"/>
          <w:szCs w:val="28"/>
        </w:rPr>
      </w:pPr>
      <w:r>
        <w:rPr>
          <w:noProof/>
          <w:position w:val="-5"/>
        </w:rPr>
        <w:drawing>
          <wp:inline distT="0" distB="0" distL="0" distR="0">
            <wp:extent cx="102235" cy="1968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w w:val="101"/>
        </w:rPr>
        <w:t xml:space="preserve">    </w:t>
      </w:r>
      <w:r>
        <w:rPr>
          <w:rFonts w:ascii="宋体" w:eastAsia="宋体" w:hAnsi="宋体" w:cs="宋体"/>
          <w:spacing w:val="-7"/>
          <w:sz w:val="28"/>
          <w:szCs w:val="28"/>
        </w:rPr>
        <w:t>因重大变故，采购任务取消的；</w:t>
      </w:r>
    </w:p>
    <w:p w:rsidR="0005088F" w:rsidRDefault="0005088F">
      <w:pPr>
        <w:spacing w:line="255" w:lineRule="auto"/>
      </w:pPr>
    </w:p>
    <w:p w:rsidR="0005088F" w:rsidRDefault="0005088F">
      <w:pPr>
        <w:spacing w:line="255" w:lineRule="auto"/>
      </w:pPr>
    </w:p>
    <w:p w:rsidR="0005088F" w:rsidRDefault="006F7DAF">
      <w:pPr>
        <w:spacing w:before="104" w:line="184" w:lineRule="auto"/>
        <w:ind w:firstLine="52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五、成交通知</w:t>
      </w:r>
    </w:p>
    <w:p w:rsidR="0005088F" w:rsidRDefault="0005088F">
      <w:pPr>
        <w:spacing w:line="362" w:lineRule="auto"/>
      </w:pPr>
    </w:p>
    <w:p w:rsidR="0005088F" w:rsidRDefault="006F7DAF">
      <w:pPr>
        <w:spacing w:before="92" w:line="358" w:lineRule="auto"/>
        <w:ind w:left="44" w:right="218" w:firstLine="57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</w:rPr>
        <w:t>1</w:t>
      </w:r>
      <w:r>
        <w:rPr>
          <w:rFonts w:ascii="宋体" w:eastAsia="宋体" w:hAnsi="宋体" w:cs="宋体"/>
          <w:spacing w:val="-14"/>
          <w:sz w:val="28"/>
          <w:szCs w:val="28"/>
        </w:rPr>
        <w:t>、询价公示期结束</w:t>
      </w:r>
      <w:r>
        <w:rPr>
          <w:rFonts w:ascii="宋体" w:eastAsia="宋体" w:hAnsi="宋体" w:cs="宋体"/>
          <w:spacing w:val="-3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3</w:t>
      </w:r>
      <w:r>
        <w:rPr>
          <w:rFonts w:ascii="宋体" w:eastAsia="宋体" w:hAnsi="宋体" w:cs="宋体"/>
          <w:spacing w:val="-5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个工作日内，</w:t>
      </w:r>
      <w:r>
        <w:rPr>
          <w:rFonts w:ascii="宋体" w:eastAsia="宋体" w:hAnsi="宋体" w:cs="宋体"/>
          <w:spacing w:val="2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我部将以书面形式发出《成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交通知书》，《成交通知书》一经发出即发生法律效力。</w:t>
      </w:r>
    </w:p>
    <w:p w:rsidR="0005088F" w:rsidRDefault="006F7DAF">
      <w:pPr>
        <w:spacing w:before="2" w:line="201" w:lineRule="auto"/>
        <w:ind w:firstLine="60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3"/>
          <w:w w:val="98"/>
          <w:sz w:val="28"/>
          <w:szCs w:val="28"/>
        </w:rPr>
        <w:t>2</w:t>
      </w:r>
      <w:r>
        <w:rPr>
          <w:rFonts w:ascii="宋体" w:eastAsia="宋体" w:hAnsi="宋体" w:cs="宋体"/>
          <w:spacing w:val="-13"/>
          <w:w w:val="98"/>
          <w:sz w:val="28"/>
          <w:szCs w:val="28"/>
        </w:rPr>
        <w:t>、</w:t>
      </w:r>
      <w:r>
        <w:rPr>
          <w:rFonts w:ascii="宋体" w:eastAsia="宋体" w:hAnsi="宋体" w:cs="宋体"/>
          <w:spacing w:val="4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w w:val="98"/>
          <w:sz w:val="28"/>
          <w:szCs w:val="28"/>
        </w:rPr>
        <w:t>《成交通知书》将作为签订协议的依据。</w:t>
      </w:r>
    </w:p>
    <w:p w:rsidR="0005088F" w:rsidRDefault="0005088F">
      <w:pPr>
        <w:spacing w:before="230" w:line="184" w:lineRule="auto"/>
        <w:ind w:firstLine="50"/>
        <w:outlineLvl w:val="0"/>
        <w:rPr>
          <w:rFonts w:ascii="黑体" w:eastAsia="黑体" w:hAnsi="黑体" w:cs="黑体"/>
          <w:spacing w:val="-2"/>
          <w:sz w:val="32"/>
          <w:szCs w:val="32"/>
        </w:rPr>
      </w:pPr>
      <w:bookmarkStart w:id="4" w:name="_bookmark15"/>
      <w:bookmarkStart w:id="5" w:name="_bookmark10"/>
      <w:bookmarkStart w:id="6" w:name="_bookmark11"/>
      <w:bookmarkStart w:id="7" w:name="_bookmark14"/>
      <w:bookmarkStart w:id="8" w:name="_bookmark12"/>
      <w:bookmarkStart w:id="9" w:name="_bookmark13"/>
      <w:bookmarkEnd w:id="4"/>
      <w:bookmarkEnd w:id="5"/>
      <w:bookmarkEnd w:id="6"/>
      <w:bookmarkEnd w:id="7"/>
      <w:bookmarkEnd w:id="8"/>
      <w:bookmarkEnd w:id="9"/>
    </w:p>
    <w:p w:rsidR="0005088F" w:rsidRDefault="006F7DAF">
      <w:pPr>
        <w:spacing w:before="230" w:line="184" w:lineRule="auto"/>
        <w:ind w:firstLine="5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六、签订合同</w:t>
      </w:r>
    </w:p>
    <w:p w:rsidR="0005088F" w:rsidRDefault="0005088F">
      <w:pPr>
        <w:spacing w:line="362" w:lineRule="auto"/>
      </w:pPr>
    </w:p>
    <w:p w:rsidR="0005088F" w:rsidRDefault="006F7DAF">
      <w:pPr>
        <w:spacing w:before="91" w:line="271" w:lineRule="auto"/>
        <w:ind w:left="44" w:right="217" w:firstLine="58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"/>
          <w:sz w:val="28"/>
          <w:szCs w:val="28"/>
        </w:rPr>
        <w:t>1</w:t>
      </w:r>
      <w:r>
        <w:rPr>
          <w:rFonts w:ascii="宋体" w:eastAsia="宋体" w:hAnsi="宋体" w:cs="宋体"/>
          <w:spacing w:val="3"/>
          <w:sz w:val="28"/>
          <w:szCs w:val="28"/>
        </w:rPr>
        <w:t>、成交供应商按《成交通知书》指定时间、地点与采购人签</w:t>
      </w:r>
      <w:r>
        <w:rPr>
          <w:rFonts w:ascii="宋体" w:eastAsia="宋体" w:hAnsi="宋体" w:cs="宋体"/>
          <w:spacing w:val="1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订采购合同。</w:t>
      </w:r>
    </w:p>
    <w:p w:rsidR="0005088F" w:rsidRDefault="006F7DAF">
      <w:pPr>
        <w:spacing w:before="265" w:line="359" w:lineRule="auto"/>
        <w:ind w:left="63" w:right="217" w:firstLine="55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8"/>
          <w:szCs w:val="28"/>
        </w:rPr>
        <w:t>2</w:t>
      </w:r>
      <w:r>
        <w:rPr>
          <w:rFonts w:ascii="宋体" w:eastAsia="宋体" w:hAnsi="宋体" w:cs="宋体"/>
          <w:spacing w:val="4"/>
          <w:sz w:val="28"/>
          <w:szCs w:val="28"/>
        </w:rPr>
        <w:t>、成交供应商的竞标文件及有效承诺文件等，均为签订合同</w:t>
      </w:r>
      <w:r>
        <w:rPr>
          <w:rFonts w:ascii="宋体" w:eastAsia="宋体" w:hAnsi="宋体" w:cs="宋体"/>
          <w:spacing w:val="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的依据。</w:t>
      </w:r>
    </w:p>
    <w:p w:rsidR="0005088F" w:rsidRDefault="006F7DAF">
      <w:pPr>
        <w:spacing w:before="2" w:line="299" w:lineRule="auto"/>
        <w:ind w:left="43" w:right="166" w:firstLine="57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3</w:t>
      </w:r>
      <w:r>
        <w:rPr>
          <w:rFonts w:ascii="宋体" w:eastAsia="宋体" w:hAnsi="宋体" w:cs="宋体"/>
          <w:spacing w:val="-5"/>
          <w:sz w:val="28"/>
          <w:szCs w:val="28"/>
        </w:rPr>
        <w:t>、如成交供应商放弃成交项目或在签订合同时改变成交状态，</w:t>
      </w:r>
      <w:r>
        <w:rPr>
          <w:rFonts w:ascii="宋体" w:eastAsia="宋体" w:hAnsi="宋体" w:cs="宋体"/>
          <w:spacing w:val="2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我公司将取消其成交资格。本次招标结果作废。</w:t>
      </w:r>
    </w:p>
    <w:p w:rsidR="0005088F" w:rsidRDefault="0005088F">
      <w:pPr>
        <w:sectPr w:rsidR="0005088F">
          <w:footerReference w:type="default" r:id="rId17"/>
          <w:pgSz w:w="11905" w:h="16840"/>
          <w:pgMar w:top="1361" w:right="1766" w:bottom="1098" w:left="1770" w:header="1006" w:footer="977" w:gutter="0"/>
          <w:cols w:space="720"/>
        </w:sectPr>
      </w:pPr>
    </w:p>
    <w:p w:rsidR="0005088F" w:rsidRDefault="006F7DAF">
      <w:pPr>
        <w:spacing w:before="259" w:line="184" w:lineRule="auto"/>
        <w:ind w:firstLine="2190"/>
        <w:rPr>
          <w:rFonts w:ascii="宋体" w:eastAsia="宋体" w:hAnsi="宋体" w:cs="宋体"/>
          <w:sz w:val="32"/>
          <w:szCs w:val="32"/>
        </w:rPr>
      </w:pPr>
      <w:bookmarkStart w:id="10" w:name="_bookmark16"/>
      <w:bookmarkEnd w:id="10"/>
      <w:r>
        <w:rPr>
          <w:rFonts w:ascii="宋体" w:eastAsia="宋体" w:hAnsi="宋体" w:cs="宋体"/>
          <w:spacing w:val="-1"/>
          <w:sz w:val="32"/>
          <w:szCs w:val="32"/>
        </w:rPr>
        <w:lastRenderedPageBreak/>
        <w:t>第二篇</w:t>
      </w:r>
      <w:r>
        <w:rPr>
          <w:rFonts w:ascii="宋体" w:eastAsia="宋体" w:hAnsi="宋体" w:cs="宋体"/>
          <w:spacing w:val="4"/>
          <w:sz w:val="32"/>
          <w:szCs w:val="32"/>
        </w:rPr>
        <w:t xml:space="preserve">   </w:t>
      </w:r>
      <w:r>
        <w:rPr>
          <w:rFonts w:ascii="宋体" w:eastAsia="宋体" w:hAnsi="宋体" w:cs="宋体"/>
          <w:spacing w:val="-1"/>
          <w:sz w:val="32"/>
          <w:szCs w:val="32"/>
        </w:rPr>
        <w:t>采购项目技术要求</w:t>
      </w:r>
    </w:p>
    <w:p w:rsidR="0005088F" w:rsidRDefault="0005088F">
      <w:pPr>
        <w:spacing w:line="296" w:lineRule="auto"/>
      </w:pPr>
    </w:p>
    <w:p w:rsidR="0005088F" w:rsidRDefault="0005088F">
      <w:pPr>
        <w:spacing w:line="296" w:lineRule="auto"/>
      </w:pPr>
    </w:p>
    <w:p w:rsidR="0005088F" w:rsidRDefault="006F7DAF">
      <w:pPr>
        <w:spacing w:before="104" w:line="184" w:lineRule="auto"/>
        <w:ind w:firstLine="52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一、技术要求</w:t>
      </w:r>
    </w:p>
    <w:p w:rsidR="0005088F" w:rsidRDefault="0005088F">
      <w:pPr>
        <w:spacing w:line="429" w:lineRule="auto"/>
      </w:pPr>
    </w:p>
    <w:p w:rsidR="0005088F" w:rsidRDefault="006F7DAF">
      <w:pPr>
        <w:spacing w:before="92" w:line="359" w:lineRule="auto"/>
        <w:ind w:left="39" w:firstLine="21"/>
        <w:rPr>
          <w:rFonts w:ascii="宋体" w:eastAsia="宋体" w:hAnsi="宋体" w:cs="宋体"/>
          <w:spacing w:val="-8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所有的备品备件及相关材料都必须使用原厂的备品备件。</w:t>
      </w:r>
    </w:p>
    <w:p w:rsidR="0005088F" w:rsidRDefault="0005088F">
      <w:pPr>
        <w:spacing w:before="92" w:line="359" w:lineRule="auto"/>
        <w:ind w:left="39" w:firstLine="21"/>
        <w:rPr>
          <w:rFonts w:ascii="宋体" w:eastAsia="宋体" w:hAnsi="宋体" w:cs="宋体"/>
          <w:spacing w:val="-8"/>
          <w:sz w:val="28"/>
          <w:szCs w:val="28"/>
        </w:rPr>
      </w:pPr>
    </w:p>
    <w:p w:rsidR="0005088F" w:rsidRDefault="0005088F">
      <w:pPr>
        <w:spacing w:line="298" w:lineRule="auto"/>
      </w:pPr>
    </w:p>
    <w:p w:rsidR="0005088F" w:rsidRDefault="006F7DAF">
      <w:pPr>
        <w:spacing w:before="104" w:line="184" w:lineRule="auto"/>
        <w:ind w:firstLine="51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二、其他要求</w:t>
      </w:r>
    </w:p>
    <w:p w:rsidR="0005088F" w:rsidRDefault="0005088F">
      <w:pPr>
        <w:spacing w:line="429" w:lineRule="auto"/>
      </w:pPr>
    </w:p>
    <w:p w:rsidR="0005088F" w:rsidRDefault="006F7DAF">
      <w:pPr>
        <w:spacing w:before="92" w:line="359" w:lineRule="auto"/>
        <w:ind w:left="39" w:firstLine="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1</w:t>
      </w:r>
      <w:r>
        <w:rPr>
          <w:rFonts w:ascii="宋体" w:eastAsia="宋体" w:hAnsi="宋体" w:cs="宋体"/>
          <w:spacing w:val="-8"/>
          <w:sz w:val="28"/>
          <w:szCs w:val="28"/>
        </w:rPr>
        <w:t>、中标人对施工安全负全部责任，</w:t>
      </w:r>
      <w:r>
        <w:rPr>
          <w:rFonts w:ascii="宋体" w:eastAsia="宋体" w:hAnsi="宋体" w:cs="宋体"/>
          <w:spacing w:val="8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对施工人员的安全负全部责任。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5"/>
          <w:sz w:val="28"/>
          <w:szCs w:val="28"/>
        </w:rPr>
        <w:t>对工程施工过程中发生的人身伤害、</w:t>
      </w:r>
      <w:r>
        <w:rPr>
          <w:rFonts w:ascii="宋体" w:eastAsia="宋体" w:hAnsi="宋体" w:cs="宋体"/>
          <w:spacing w:val="4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</w:rPr>
        <w:t>设备损坏事故承担全部责任，</w:t>
      </w:r>
      <w:r>
        <w:rPr>
          <w:rFonts w:ascii="宋体" w:eastAsia="宋体" w:hAnsi="宋体" w:cs="宋体"/>
          <w:spacing w:val="2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</w:rPr>
        <w:t>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因自身原因造成的安全事故承担一切法律责任。</w:t>
      </w:r>
      <w:r>
        <w:rPr>
          <w:rFonts w:ascii="宋体" w:eastAsia="宋体" w:hAnsi="宋体" w:cs="宋体"/>
          <w:sz w:val="28"/>
          <w:szCs w:val="28"/>
        </w:rPr>
        <w:t xml:space="preserve">                   </w:t>
      </w:r>
      <w:r>
        <w:rPr>
          <w:rFonts w:ascii="宋体" w:eastAsia="宋体" w:hAnsi="宋体" w:cs="宋体"/>
          <w:spacing w:val="1"/>
          <w:sz w:val="28"/>
          <w:szCs w:val="28"/>
        </w:rPr>
        <w:t>2</w:t>
      </w:r>
      <w:r>
        <w:rPr>
          <w:rFonts w:ascii="宋体" w:eastAsia="宋体" w:hAnsi="宋体" w:cs="宋体"/>
          <w:spacing w:val="1"/>
          <w:sz w:val="28"/>
          <w:szCs w:val="28"/>
        </w:rPr>
        <w:t>、施工过程中如遇到不明情况及时向机场方请示，经同意后方可施</w:t>
      </w:r>
      <w:r>
        <w:rPr>
          <w:rFonts w:ascii="宋体" w:eastAsia="宋体" w:hAnsi="宋体" w:cs="宋体"/>
          <w:spacing w:val="1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工，如未经报告擅自做主而由此产生的一切后果，均由中标人承担。</w:t>
      </w:r>
    </w:p>
    <w:p w:rsidR="0005088F" w:rsidRDefault="0005088F">
      <w:pPr>
        <w:sectPr w:rsidR="0005088F">
          <w:headerReference w:type="default" r:id="rId18"/>
          <w:footerReference w:type="default" r:id="rId19"/>
          <w:pgSz w:w="11905" w:h="16840"/>
          <w:pgMar w:top="1249" w:right="1694" w:bottom="1096" w:left="1767" w:header="893" w:footer="975" w:gutter="0"/>
          <w:cols w:space="720"/>
        </w:sectPr>
      </w:pPr>
    </w:p>
    <w:p w:rsidR="0005088F" w:rsidRDefault="006F7DAF">
      <w:pPr>
        <w:spacing w:before="259" w:line="184" w:lineRule="auto"/>
        <w:ind w:firstLine="2753"/>
        <w:rPr>
          <w:rFonts w:ascii="宋体" w:eastAsia="宋体" w:hAnsi="宋体" w:cs="宋体"/>
          <w:sz w:val="32"/>
          <w:szCs w:val="32"/>
        </w:rPr>
      </w:pPr>
      <w:bookmarkStart w:id="11" w:name="_bookmark17"/>
      <w:bookmarkEnd w:id="11"/>
      <w:r>
        <w:rPr>
          <w:rFonts w:ascii="宋体" w:eastAsia="宋体" w:hAnsi="宋体" w:cs="宋体"/>
          <w:spacing w:val="-3"/>
          <w:sz w:val="32"/>
          <w:szCs w:val="32"/>
        </w:rPr>
        <w:lastRenderedPageBreak/>
        <w:t>第三篇</w:t>
      </w:r>
      <w:r>
        <w:rPr>
          <w:rFonts w:ascii="宋体" w:eastAsia="宋体" w:hAnsi="宋体" w:cs="宋体"/>
          <w:spacing w:val="5"/>
          <w:sz w:val="32"/>
          <w:szCs w:val="32"/>
        </w:rPr>
        <w:t xml:space="preserve">    </w:t>
      </w:r>
      <w:r>
        <w:rPr>
          <w:rFonts w:ascii="宋体" w:eastAsia="宋体" w:hAnsi="宋体" w:cs="宋体"/>
          <w:spacing w:val="-3"/>
          <w:sz w:val="32"/>
          <w:szCs w:val="32"/>
        </w:rPr>
        <w:t>商务要求</w:t>
      </w:r>
    </w:p>
    <w:p w:rsidR="0005088F" w:rsidRDefault="0005088F">
      <w:pPr>
        <w:spacing w:line="296" w:lineRule="auto"/>
      </w:pPr>
    </w:p>
    <w:p w:rsidR="0005088F" w:rsidRDefault="0005088F">
      <w:pPr>
        <w:spacing w:line="296" w:lineRule="auto"/>
      </w:pPr>
    </w:p>
    <w:p w:rsidR="0005088F" w:rsidRDefault="006F7DAF">
      <w:pPr>
        <w:spacing w:before="104" w:line="184" w:lineRule="auto"/>
        <w:ind w:firstLine="52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一、交付时间</w:t>
      </w:r>
    </w:p>
    <w:p w:rsidR="0005088F" w:rsidRDefault="0005088F">
      <w:pPr>
        <w:spacing w:line="429" w:lineRule="auto"/>
      </w:pPr>
    </w:p>
    <w:p w:rsidR="0005088F" w:rsidRDefault="006F7DAF">
      <w:pPr>
        <w:spacing w:before="91" w:line="184" w:lineRule="auto"/>
        <w:ind w:firstLine="58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合同签订后</w:t>
      </w:r>
      <w:r>
        <w:rPr>
          <w:rFonts w:ascii="宋体" w:eastAsia="宋体" w:hAnsi="宋体" w:cs="宋体"/>
          <w:spacing w:val="-27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27"/>
          <w:sz w:val="28"/>
          <w:szCs w:val="28"/>
        </w:rPr>
        <w:t>10</w:t>
      </w:r>
      <w:r>
        <w:rPr>
          <w:rFonts w:ascii="宋体" w:eastAsia="宋体" w:hAnsi="宋体" w:cs="宋体"/>
          <w:spacing w:val="-6"/>
          <w:sz w:val="28"/>
          <w:szCs w:val="28"/>
        </w:rPr>
        <w:t>个日历日内施工完毕。</w:t>
      </w:r>
    </w:p>
    <w:p w:rsidR="0005088F" w:rsidRDefault="0005088F">
      <w:pPr>
        <w:spacing w:line="297" w:lineRule="auto"/>
      </w:pPr>
    </w:p>
    <w:p w:rsidR="0005088F" w:rsidRDefault="0005088F">
      <w:pPr>
        <w:spacing w:line="298" w:lineRule="auto"/>
      </w:pPr>
    </w:p>
    <w:p w:rsidR="0005088F" w:rsidRDefault="006F7DAF">
      <w:pPr>
        <w:spacing w:before="104" w:line="184" w:lineRule="auto"/>
        <w:ind w:firstLine="51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二、交货地点</w:t>
      </w:r>
    </w:p>
    <w:p w:rsidR="0005088F" w:rsidRDefault="0005088F">
      <w:pPr>
        <w:spacing w:line="266" w:lineRule="auto"/>
      </w:pPr>
    </w:p>
    <w:p w:rsidR="0005088F" w:rsidRDefault="0005088F">
      <w:pPr>
        <w:spacing w:line="266" w:lineRule="auto"/>
      </w:pPr>
    </w:p>
    <w:p w:rsidR="0005088F" w:rsidRDefault="006F7DAF">
      <w:pPr>
        <w:spacing w:before="91" w:line="184" w:lineRule="auto"/>
        <w:ind w:firstLine="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7"/>
          <w:sz w:val="28"/>
          <w:szCs w:val="28"/>
        </w:rPr>
        <w:t>荆州机场</w:t>
      </w:r>
      <w:r>
        <w:rPr>
          <w:rFonts w:ascii="宋体" w:eastAsia="宋体" w:hAnsi="宋体" w:cs="宋体"/>
          <w:spacing w:val="-7"/>
          <w:sz w:val="28"/>
          <w:szCs w:val="28"/>
        </w:rPr>
        <w:t>。</w:t>
      </w:r>
    </w:p>
    <w:p w:rsidR="0005088F" w:rsidRDefault="0005088F">
      <w:pPr>
        <w:spacing w:line="259" w:lineRule="auto"/>
      </w:pPr>
    </w:p>
    <w:p w:rsidR="0005088F" w:rsidRDefault="0005088F">
      <w:pPr>
        <w:spacing w:line="259" w:lineRule="auto"/>
      </w:pPr>
    </w:p>
    <w:p w:rsidR="0005088F" w:rsidRDefault="006F7DAF">
      <w:pPr>
        <w:spacing w:before="104" w:line="184" w:lineRule="auto"/>
        <w:ind w:firstLine="53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三、报价方式</w:t>
      </w:r>
    </w:p>
    <w:p w:rsidR="0005088F" w:rsidRDefault="0005088F">
      <w:pPr>
        <w:spacing w:line="266" w:lineRule="auto"/>
      </w:pPr>
    </w:p>
    <w:p w:rsidR="0005088F" w:rsidRDefault="0005088F">
      <w:pPr>
        <w:spacing w:line="266" w:lineRule="auto"/>
      </w:pPr>
    </w:p>
    <w:p w:rsidR="0005088F" w:rsidRDefault="006F7DAF">
      <w:pPr>
        <w:spacing w:before="91" w:line="376" w:lineRule="auto"/>
        <w:ind w:left="56" w:right="33" w:firstLine="48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本次采购报价范围包含完成工程的所有费用，</w:t>
      </w:r>
      <w:r>
        <w:rPr>
          <w:rFonts w:ascii="宋体" w:eastAsia="宋体" w:hAnsi="宋体" w:cs="宋体"/>
          <w:spacing w:val="6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包括但不限于材料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费、人工费、运输费、税费等，采用人民币方式报价。</w:t>
      </w:r>
    </w:p>
    <w:p w:rsidR="0005088F" w:rsidRDefault="006F7DAF">
      <w:pPr>
        <w:spacing w:before="334" w:line="184" w:lineRule="auto"/>
        <w:ind w:firstLine="66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5"/>
          <w:sz w:val="32"/>
          <w:szCs w:val="32"/>
        </w:rPr>
        <w:t>四、付款方式</w:t>
      </w:r>
    </w:p>
    <w:p w:rsidR="0005088F" w:rsidRDefault="0005088F">
      <w:pPr>
        <w:spacing w:line="429" w:lineRule="auto"/>
      </w:pPr>
    </w:p>
    <w:p w:rsidR="0005088F" w:rsidRDefault="006F7DAF">
      <w:pPr>
        <w:spacing w:before="91" w:line="359" w:lineRule="auto"/>
        <w:ind w:left="40" w:right="32" w:firstLine="568"/>
        <w:rPr>
          <w:rFonts w:ascii="宋体" w:eastAsia="宋体" w:hAnsi="宋体" w:cs="宋体"/>
          <w:color w:val="0000FF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验收合格后</w:t>
      </w:r>
      <w:r>
        <w:rPr>
          <w:rFonts w:ascii="宋体" w:eastAsia="宋体" w:hAnsi="宋体" w:cs="宋体"/>
          <w:spacing w:val="-2"/>
          <w:sz w:val="28"/>
          <w:szCs w:val="28"/>
        </w:rPr>
        <w:t>,</w:t>
      </w:r>
      <w:r>
        <w:rPr>
          <w:rFonts w:ascii="宋体" w:eastAsia="宋体" w:hAnsi="宋体" w:cs="宋体"/>
          <w:spacing w:val="-2"/>
          <w:sz w:val="28"/>
          <w:szCs w:val="28"/>
        </w:rPr>
        <w:t>并且甲方收到乙方开具的增值税专用发票后</w:t>
      </w:r>
      <w:r>
        <w:rPr>
          <w:rFonts w:ascii="宋体" w:eastAsia="宋体" w:hAnsi="宋体" w:cs="宋体"/>
          <w:spacing w:val="-1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7</w:t>
      </w:r>
      <w:r>
        <w:rPr>
          <w:rFonts w:ascii="宋体" w:eastAsia="宋体" w:hAnsi="宋体" w:cs="宋体"/>
          <w:spacing w:val="-3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个工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作日支付合同总额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100%</w:t>
      </w:r>
      <w:r>
        <w:rPr>
          <w:rFonts w:ascii="宋体" w:eastAsia="宋体" w:hAnsi="宋体" w:cs="宋体"/>
          <w:spacing w:val="-2"/>
          <w:sz w:val="28"/>
          <w:szCs w:val="28"/>
        </w:rPr>
        <w:t>款项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。</w:t>
      </w:r>
    </w:p>
    <w:p w:rsidR="0005088F" w:rsidRDefault="0005088F">
      <w:pPr>
        <w:spacing w:line="332" w:lineRule="auto"/>
      </w:pPr>
    </w:p>
    <w:p w:rsidR="0005088F" w:rsidRDefault="006F7DAF">
      <w:pPr>
        <w:spacing w:before="105" w:line="184" w:lineRule="auto"/>
        <w:ind w:firstLine="52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4"/>
          <w:sz w:val="32"/>
          <w:szCs w:val="32"/>
        </w:rPr>
        <w:t>五、其他</w:t>
      </w:r>
    </w:p>
    <w:p w:rsidR="0005088F" w:rsidRDefault="0005088F">
      <w:pPr>
        <w:spacing w:line="266" w:lineRule="auto"/>
      </w:pPr>
    </w:p>
    <w:p w:rsidR="0005088F" w:rsidRDefault="0005088F">
      <w:pPr>
        <w:spacing w:line="266" w:lineRule="auto"/>
      </w:pPr>
    </w:p>
    <w:p w:rsidR="0005088F" w:rsidRDefault="006F7DAF">
      <w:pPr>
        <w:spacing w:before="91" w:line="184" w:lineRule="auto"/>
        <w:ind w:firstLine="62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>
        <w:rPr>
          <w:rFonts w:ascii="宋体" w:eastAsia="宋体" w:hAnsi="宋体" w:cs="宋体"/>
          <w:spacing w:val="-6"/>
          <w:sz w:val="28"/>
          <w:szCs w:val="28"/>
        </w:rPr>
        <w:t>、具体施工时间以机场公司通知为准；</w:t>
      </w:r>
    </w:p>
    <w:p w:rsidR="0005088F" w:rsidRDefault="006F7DAF">
      <w:pPr>
        <w:spacing w:before="291" w:line="184" w:lineRule="auto"/>
        <w:ind w:firstLine="35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2</w:t>
      </w:r>
      <w:r>
        <w:rPr>
          <w:rFonts w:ascii="宋体" w:eastAsia="宋体" w:hAnsi="宋体" w:cs="宋体"/>
          <w:spacing w:val="-12"/>
          <w:sz w:val="28"/>
          <w:szCs w:val="28"/>
        </w:rPr>
        <w:t>、质保期为</w:t>
      </w:r>
      <w:r>
        <w:rPr>
          <w:rFonts w:ascii="宋体" w:eastAsia="宋体" w:hAnsi="宋体" w:cs="宋体"/>
          <w:spacing w:val="-7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7"/>
          <w:sz w:val="28"/>
          <w:szCs w:val="28"/>
        </w:rPr>
        <w:t>一个月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>；</w:t>
      </w:r>
    </w:p>
    <w:p w:rsidR="0005088F" w:rsidRDefault="006F7DAF">
      <w:pPr>
        <w:spacing w:before="291" w:line="184" w:lineRule="auto"/>
        <w:ind w:firstLine="4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t>3</w:t>
      </w:r>
      <w:r>
        <w:rPr>
          <w:rFonts w:ascii="宋体" w:eastAsia="宋体" w:hAnsi="宋体" w:cs="宋体"/>
          <w:spacing w:val="-3"/>
          <w:sz w:val="28"/>
          <w:szCs w:val="28"/>
        </w:rPr>
        <w:t>、未尽事宜，待成交后双方协商确定。</w:t>
      </w:r>
    </w:p>
    <w:p w:rsidR="0005088F" w:rsidRDefault="0005088F">
      <w:pPr>
        <w:sectPr w:rsidR="0005088F">
          <w:headerReference w:type="default" r:id="rId20"/>
          <w:footerReference w:type="default" r:id="rId21"/>
          <w:pgSz w:w="11905" w:h="16840"/>
          <w:pgMar w:top="1249" w:right="1763" w:bottom="1098" w:left="1767" w:header="893" w:footer="975" w:gutter="0"/>
          <w:cols w:space="720"/>
        </w:sectPr>
      </w:pPr>
    </w:p>
    <w:p w:rsidR="0005088F" w:rsidRDefault="0005088F">
      <w:pPr>
        <w:spacing w:line="305" w:lineRule="auto"/>
      </w:pPr>
    </w:p>
    <w:p w:rsidR="0005088F" w:rsidRDefault="006F7DAF">
      <w:pPr>
        <w:spacing w:before="104" w:line="184" w:lineRule="auto"/>
        <w:ind w:firstLine="1468"/>
        <w:rPr>
          <w:rFonts w:ascii="宋体" w:eastAsia="宋体" w:hAnsi="宋体" w:cs="宋体"/>
          <w:sz w:val="32"/>
          <w:szCs w:val="32"/>
        </w:rPr>
      </w:pPr>
      <w:bookmarkStart w:id="12" w:name="_bookmark18"/>
      <w:bookmarkEnd w:id="12"/>
      <w:r>
        <w:rPr>
          <w:rFonts w:ascii="宋体" w:eastAsia="宋体" w:hAnsi="宋体" w:cs="宋体"/>
          <w:spacing w:val="-1"/>
          <w:sz w:val="32"/>
          <w:szCs w:val="32"/>
        </w:rPr>
        <w:t>第四篇</w:t>
      </w:r>
      <w:r>
        <w:rPr>
          <w:rFonts w:ascii="宋体" w:eastAsia="宋体" w:hAnsi="宋体" w:cs="宋体"/>
          <w:spacing w:val="5"/>
          <w:sz w:val="32"/>
          <w:szCs w:val="32"/>
        </w:rPr>
        <w:t xml:space="preserve">    </w:t>
      </w:r>
      <w:r>
        <w:rPr>
          <w:rFonts w:ascii="宋体" w:eastAsia="宋体" w:hAnsi="宋体" w:cs="宋体"/>
          <w:spacing w:val="-1"/>
          <w:sz w:val="32"/>
          <w:szCs w:val="32"/>
        </w:rPr>
        <w:t>询价采购报价文件格式要求</w:t>
      </w:r>
    </w:p>
    <w:p w:rsidR="0005088F" w:rsidRDefault="0005088F">
      <w:pPr>
        <w:spacing w:line="332" w:lineRule="auto"/>
      </w:pPr>
    </w:p>
    <w:p w:rsidR="0005088F" w:rsidRDefault="006F7DAF">
      <w:pPr>
        <w:spacing w:before="91" w:line="184" w:lineRule="auto"/>
        <w:ind w:firstLine="815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1</w:t>
      </w:r>
      <w:r>
        <w:rPr>
          <w:rFonts w:ascii="宋体" w:eastAsia="宋体" w:hAnsi="宋体" w:cs="宋体"/>
          <w:spacing w:val="-12"/>
          <w:sz w:val="28"/>
          <w:szCs w:val="28"/>
        </w:rPr>
        <w:t>、竞价函</w:t>
      </w:r>
    </w:p>
    <w:p w:rsidR="0005088F" w:rsidRDefault="006F7DAF">
      <w:pPr>
        <w:spacing w:before="290" w:line="184" w:lineRule="auto"/>
        <w:ind w:firstLine="788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>
        <w:rPr>
          <w:rFonts w:ascii="宋体" w:eastAsia="宋体" w:hAnsi="宋体" w:cs="宋体"/>
          <w:spacing w:val="-3"/>
          <w:sz w:val="28"/>
          <w:szCs w:val="28"/>
        </w:rPr>
        <w:t>、报价供应商简介</w:t>
      </w:r>
    </w:p>
    <w:p w:rsidR="0005088F" w:rsidRDefault="006F7DAF">
      <w:pPr>
        <w:spacing w:before="291" w:line="184" w:lineRule="auto"/>
        <w:ind w:firstLine="79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3</w:t>
      </w:r>
      <w:r>
        <w:rPr>
          <w:rFonts w:ascii="宋体" w:eastAsia="宋体" w:hAnsi="宋体" w:cs="宋体"/>
          <w:spacing w:val="-4"/>
          <w:sz w:val="28"/>
          <w:szCs w:val="28"/>
        </w:rPr>
        <w:t>、法定代表人身份证明</w:t>
      </w:r>
    </w:p>
    <w:p w:rsidR="0005088F" w:rsidRDefault="006F7DAF">
      <w:pPr>
        <w:spacing w:before="291" w:line="184" w:lineRule="auto"/>
        <w:ind w:firstLine="79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4</w:t>
      </w:r>
      <w:r>
        <w:rPr>
          <w:rFonts w:ascii="宋体" w:eastAsia="宋体" w:hAnsi="宋体" w:cs="宋体"/>
          <w:spacing w:val="-3"/>
          <w:sz w:val="28"/>
          <w:szCs w:val="28"/>
        </w:rPr>
        <w:t>、法定代表人授权委托书</w:t>
      </w:r>
    </w:p>
    <w:p w:rsidR="0005088F" w:rsidRDefault="006F7DAF">
      <w:pPr>
        <w:spacing w:before="291" w:line="184" w:lineRule="auto"/>
        <w:ind w:firstLine="79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3"/>
          <w:sz w:val="28"/>
          <w:szCs w:val="28"/>
        </w:rPr>
        <w:t>5</w:t>
      </w:r>
      <w:r>
        <w:rPr>
          <w:rFonts w:ascii="宋体" w:eastAsia="宋体" w:hAnsi="宋体" w:cs="宋体"/>
          <w:spacing w:val="-3"/>
          <w:sz w:val="28"/>
          <w:szCs w:val="28"/>
        </w:rPr>
        <w:t>、供应商的企业法人营业执照复印件、代理证明。</w:t>
      </w:r>
    </w:p>
    <w:p w:rsidR="0005088F" w:rsidRDefault="006F7DAF">
      <w:pPr>
        <w:spacing w:before="291" w:line="184" w:lineRule="auto"/>
        <w:ind w:firstLine="81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5"/>
          <w:sz w:val="28"/>
          <w:szCs w:val="28"/>
        </w:rPr>
        <w:t>6</w:t>
      </w:r>
      <w:r>
        <w:rPr>
          <w:rFonts w:ascii="宋体" w:eastAsia="宋体" w:hAnsi="宋体" w:cs="宋体"/>
          <w:spacing w:val="-5"/>
          <w:sz w:val="28"/>
          <w:szCs w:val="28"/>
        </w:rPr>
        <w:t>、报价人认为有必要的其他文件。</w:t>
      </w: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1" w:lineRule="auto"/>
      </w:pPr>
    </w:p>
    <w:p w:rsidR="0005088F" w:rsidRDefault="0005088F">
      <w:pPr>
        <w:spacing w:line="282" w:lineRule="auto"/>
      </w:pPr>
    </w:p>
    <w:p w:rsidR="0005088F" w:rsidRDefault="006F7DAF">
      <w:pPr>
        <w:spacing w:before="104" w:line="184" w:lineRule="auto"/>
        <w:ind w:firstLine="52"/>
        <w:outlineLvl w:val="0"/>
        <w:rPr>
          <w:rFonts w:ascii="黑体" w:eastAsia="黑体" w:hAnsi="黑体" w:cs="黑体"/>
          <w:sz w:val="32"/>
          <w:szCs w:val="32"/>
        </w:rPr>
      </w:pPr>
      <w:bookmarkStart w:id="13" w:name="_bookmark19"/>
      <w:bookmarkEnd w:id="13"/>
      <w:r>
        <w:rPr>
          <w:rFonts w:ascii="黑体" w:eastAsia="黑体" w:hAnsi="黑体" w:cs="黑体"/>
          <w:spacing w:val="-7"/>
          <w:sz w:val="32"/>
          <w:szCs w:val="32"/>
        </w:rPr>
        <w:t>一、竞</w:t>
      </w:r>
      <w:r>
        <w:rPr>
          <w:rFonts w:ascii="黑体" w:eastAsia="黑体" w:hAnsi="黑体" w:cs="黑体"/>
          <w:spacing w:val="17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7"/>
          <w:sz w:val="32"/>
          <w:szCs w:val="32"/>
        </w:rPr>
        <w:t>价</w:t>
      </w:r>
      <w:r>
        <w:rPr>
          <w:rFonts w:ascii="黑体" w:eastAsia="黑体" w:hAnsi="黑体" w:cs="黑体"/>
          <w:spacing w:val="35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7"/>
          <w:sz w:val="32"/>
          <w:szCs w:val="32"/>
        </w:rPr>
        <w:t>函</w:t>
      </w:r>
    </w:p>
    <w:p w:rsidR="0005088F" w:rsidRDefault="0005088F">
      <w:pPr>
        <w:spacing w:line="295" w:lineRule="auto"/>
      </w:pPr>
    </w:p>
    <w:p w:rsidR="0005088F" w:rsidRDefault="0005088F">
      <w:pPr>
        <w:spacing w:line="295" w:lineRule="auto"/>
      </w:pPr>
    </w:p>
    <w:p w:rsidR="0005088F" w:rsidRDefault="0005088F">
      <w:pPr>
        <w:spacing w:line="296" w:lineRule="auto"/>
      </w:pPr>
    </w:p>
    <w:p w:rsidR="0005088F" w:rsidRDefault="0005088F">
      <w:pPr>
        <w:spacing w:line="296" w:lineRule="auto"/>
      </w:pPr>
    </w:p>
    <w:p w:rsidR="0005088F" w:rsidRDefault="006F7DAF">
      <w:pPr>
        <w:spacing w:before="91" w:line="184" w:lineRule="auto"/>
        <w:ind w:firstLine="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10"/>
          <w:sz w:val="28"/>
          <w:szCs w:val="28"/>
        </w:rPr>
        <w:t>荆州机场建设管理有限公司</w:t>
      </w:r>
      <w:r>
        <w:rPr>
          <w:rFonts w:ascii="宋体" w:eastAsia="宋体" w:hAnsi="宋体" w:cs="宋体"/>
          <w:spacing w:val="-10"/>
          <w:sz w:val="28"/>
          <w:szCs w:val="28"/>
        </w:rPr>
        <w:t>：</w:t>
      </w:r>
    </w:p>
    <w:p w:rsidR="0005088F" w:rsidRDefault="006F7DAF">
      <w:pPr>
        <w:spacing w:before="266" w:line="359" w:lineRule="auto"/>
        <w:ind w:left="37" w:right="31" w:firstLine="57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t>我方收到</w:t>
      </w:r>
      <w:r>
        <w:rPr>
          <w:rFonts w:ascii="宋体" w:eastAsia="宋体" w:hAnsi="宋体" w:cs="宋体"/>
          <w:spacing w:val="2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pacing w:val="2"/>
          <w:sz w:val="28"/>
          <w:szCs w:val="28"/>
          <w:u w:val="single"/>
        </w:rPr>
        <w:t>荆州机场柴油发电机组换季维护保养项目</w:t>
      </w:r>
      <w:r>
        <w:rPr>
          <w:rFonts w:ascii="宋体" w:eastAsia="宋体" w:hAnsi="宋体" w:cs="宋体"/>
          <w:spacing w:val="2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spacing w:val="-3"/>
          <w:sz w:val="28"/>
          <w:szCs w:val="28"/>
        </w:rPr>
        <w:t>的询价采购文件，经详细</w:t>
      </w:r>
      <w:r>
        <w:rPr>
          <w:rFonts w:ascii="宋体" w:eastAsia="宋体" w:hAnsi="宋体" w:cs="宋体"/>
          <w:spacing w:val="2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研究，决定参加该询价采购的报价。</w:t>
      </w:r>
      <w:r>
        <w:rPr>
          <w:rFonts w:ascii="宋体" w:eastAsia="宋体" w:hAnsi="宋体" w:cs="宋体"/>
          <w:spacing w:val="-2"/>
          <w:sz w:val="28"/>
          <w:szCs w:val="28"/>
        </w:rPr>
        <w:t>愿意按照询价采购文件中的一切要求，提供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柴油发电机组换季维护保养</w:t>
      </w:r>
      <w:r>
        <w:rPr>
          <w:rFonts w:ascii="宋体" w:eastAsia="宋体" w:hAnsi="宋体" w:cs="宋体"/>
          <w:spacing w:val="-2"/>
          <w:sz w:val="28"/>
          <w:szCs w:val="28"/>
        </w:rPr>
        <w:t>服务</w:t>
      </w:r>
      <w:r>
        <w:rPr>
          <w:rFonts w:ascii="宋体" w:eastAsia="宋体" w:hAnsi="宋体" w:cs="宋体"/>
          <w:color w:val="0000FF"/>
          <w:spacing w:val="30"/>
          <w:w w:val="107"/>
          <w:sz w:val="28"/>
          <w:szCs w:val="28"/>
        </w:rPr>
        <w:t>，</w:t>
      </w:r>
      <w:r>
        <w:rPr>
          <w:rFonts w:ascii="宋体" w:eastAsia="宋体" w:hAnsi="宋体" w:cs="宋体"/>
          <w:spacing w:val="30"/>
          <w:w w:val="107"/>
          <w:sz w:val="28"/>
          <w:szCs w:val="28"/>
        </w:rPr>
        <w:t>报价总价为人民币大写：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</w:t>
      </w:r>
      <w:r>
        <w:rPr>
          <w:rFonts w:ascii="宋体" w:eastAsia="宋体" w:hAnsi="宋体" w:cs="宋体"/>
          <w:spacing w:val="-1"/>
          <w:sz w:val="28"/>
          <w:szCs w:val="28"/>
        </w:rPr>
        <w:t>，人民币小写</w:t>
      </w:r>
      <w:r>
        <w:rPr>
          <w:rFonts w:ascii="宋体" w:eastAsia="宋体" w:hAnsi="宋体" w:cs="宋体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RMB</w:t>
      </w:r>
      <w:r>
        <w:rPr>
          <w:rFonts w:ascii="宋体" w:eastAsia="宋体" w:hAnsi="宋体" w:cs="宋体"/>
          <w:spacing w:val="-1"/>
          <w:sz w:val="28"/>
          <w:szCs w:val="28"/>
        </w:rPr>
        <w:t>：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</w:t>
      </w:r>
      <w:r>
        <w:rPr>
          <w:rFonts w:ascii="宋体" w:eastAsia="宋体" w:hAnsi="宋体" w:cs="宋体"/>
          <w:spacing w:val="-1"/>
          <w:sz w:val="28"/>
          <w:szCs w:val="28"/>
        </w:rPr>
        <w:t>。</w:t>
      </w:r>
    </w:p>
    <w:p w:rsidR="0005088F" w:rsidRDefault="006F7DAF">
      <w:pPr>
        <w:spacing w:before="219" w:line="184" w:lineRule="auto"/>
        <w:ind w:firstLine="605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宋体" w:eastAsia="宋体" w:hAnsi="宋体" w:cs="宋体"/>
          <w:spacing w:val="-2"/>
          <w:sz w:val="28"/>
          <w:szCs w:val="28"/>
        </w:rPr>
        <w:t>、我方现提交的报价文件为：报价文件正本壹份。</w:t>
      </w:r>
    </w:p>
    <w:p w:rsidR="0005088F" w:rsidRDefault="006F7DAF">
      <w:pPr>
        <w:spacing w:before="266" w:line="359" w:lineRule="auto"/>
        <w:ind w:left="41" w:right="31" w:firstLine="569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1"/>
          <w:sz w:val="28"/>
          <w:szCs w:val="28"/>
        </w:rPr>
        <w:t>、如果我方报价文件被接受，我方将履行报价文件中规定的各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项要求，按合同约定条款承担我方的责任。</w:t>
      </w:r>
    </w:p>
    <w:p w:rsidR="0005088F" w:rsidRDefault="0005088F"/>
    <w:p w:rsidR="0005088F" w:rsidRDefault="0005088F"/>
    <w:p w:rsidR="0005088F" w:rsidRDefault="0005088F"/>
    <w:p w:rsidR="0005088F" w:rsidRDefault="0005088F"/>
    <w:p w:rsidR="0005088F" w:rsidRDefault="0005088F"/>
    <w:p w:rsidR="0005088F" w:rsidRDefault="0005088F">
      <w:pPr>
        <w:spacing w:line="186" w:lineRule="exact"/>
      </w:pPr>
    </w:p>
    <w:p w:rsidR="0005088F" w:rsidRDefault="0005088F">
      <w:pPr>
        <w:sectPr w:rsidR="0005088F">
          <w:headerReference w:type="default" r:id="rId22"/>
          <w:footerReference w:type="default" r:id="rId23"/>
          <w:pgSz w:w="11905" w:h="16840"/>
          <w:pgMar w:top="1249" w:right="1763" w:bottom="1098" w:left="1767" w:header="893" w:footer="975" w:gutter="0"/>
          <w:cols w:space="720" w:equalWidth="0">
            <w:col w:w="8374"/>
          </w:cols>
        </w:sectPr>
      </w:pPr>
    </w:p>
    <w:p w:rsidR="0005088F" w:rsidRDefault="006F7DAF">
      <w:pPr>
        <w:spacing w:before="56" w:line="545" w:lineRule="exact"/>
        <w:ind w:firstLine="6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5"/>
          <w:position w:val="19"/>
          <w:sz w:val="28"/>
          <w:szCs w:val="28"/>
        </w:rPr>
        <w:lastRenderedPageBreak/>
        <w:t>供应商（公章</w:t>
      </w:r>
      <w:r>
        <w:rPr>
          <w:rFonts w:ascii="宋体" w:eastAsia="宋体" w:hAnsi="宋体" w:cs="宋体"/>
          <w:spacing w:val="-11"/>
          <w:position w:val="19"/>
          <w:sz w:val="28"/>
          <w:szCs w:val="28"/>
        </w:rPr>
        <w:t>）：</w:t>
      </w:r>
    </w:p>
    <w:p w:rsidR="0005088F" w:rsidRDefault="006F7DAF">
      <w:pPr>
        <w:spacing w:before="1" w:line="204" w:lineRule="auto"/>
        <w:ind w:firstLine="6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7"/>
          <w:sz w:val="28"/>
          <w:szCs w:val="28"/>
        </w:rPr>
        <w:t>地址：</w:t>
      </w:r>
    </w:p>
    <w:p w:rsidR="0005088F" w:rsidRDefault="006F7DAF">
      <w:pPr>
        <w:spacing w:before="233" w:line="545" w:lineRule="exact"/>
        <w:ind w:firstLine="64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4"/>
          <w:position w:val="19"/>
          <w:sz w:val="28"/>
          <w:szCs w:val="28"/>
        </w:rPr>
        <w:t>电话：</w:t>
      </w:r>
    </w:p>
    <w:p w:rsidR="0005088F" w:rsidRDefault="006F7DAF">
      <w:pPr>
        <w:spacing w:before="1" w:line="204" w:lineRule="auto"/>
        <w:ind w:firstLine="6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3"/>
          <w:sz w:val="28"/>
          <w:szCs w:val="28"/>
        </w:rPr>
        <w:t>网址：</w:t>
      </w:r>
    </w:p>
    <w:p w:rsidR="0005088F" w:rsidRDefault="006F7DAF">
      <w:pPr>
        <w:spacing w:before="233" w:line="184" w:lineRule="auto"/>
        <w:ind w:firstLine="6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5"/>
          <w:sz w:val="28"/>
          <w:szCs w:val="28"/>
        </w:rPr>
        <w:t>联系人：</w:t>
      </w:r>
    </w:p>
    <w:p w:rsidR="0005088F" w:rsidRDefault="0005088F"/>
    <w:p w:rsidR="0005088F" w:rsidRDefault="0005088F"/>
    <w:p w:rsidR="0005088F" w:rsidRDefault="0005088F"/>
    <w:p w:rsidR="0005088F" w:rsidRDefault="0005088F"/>
    <w:p w:rsidR="0005088F" w:rsidRDefault="0005088F">
      <w:pPr>
        <w:spacing w:line="63" w:lineRule="exact"/>
      </w:pPr>
    </w:p>
    <w:p w:rsidR="0005088F" w:rsidRDefault="006F7DA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05088F" w:rsidRDefault="0005088F">
      <w:pPr>
        <w:spacing w:line="261" w:lineRule="auto"/>
      </w:pPr>
    </w:p>
    <w:p w:rsidR="0005088F" w:rsidRDefault="0005088F">
      <w:pPr>
        <w:spacing w:line="261" w:lineRule="auto"/>
      </w:pPr>
    </w:p>
    <w:p w:rsidR="0005088F" w:rsidRDefault="0005088F">
      <w:pPr>
        <w:spacing w:line="261" w:lineRule="auto"/>
      </w:pPr>
    </w:p>
    <w:p w:rsidR="0005088F" w:rsidRDefault="0005088F">
      <w:pPr>
        <w:spacing w:line="262" w:lineRule="auto"/>
      </w:pPr>
    </w:p>
    <w:p w:rsidR="0005088F" w:rsidRDefault="006F7DAF">
      <w:pPr>
        <w:spacing w:before="91" w:line="545" w:lineRule="exact"/>
        <w:ind w:firstLine="13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7"/>
          <w:position w:val="19"/>
          <w:sz w:val="28"/>
          <w:szCs w:val="28"/>
        </w:rPr>
        <w:t>传真：</w:t>
      </w:r>
    </w:p>
    <w:p w:rsidR="0005088F" w:rsidRDefault="006F7DAF">
      <w:pPr>
        <w:spacing w:before="1" w:line="204" w:lineRule="auto"/>
        <w:ind w:firstLine="13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2"/>
          <w:sz w:val="28"/>
          <w:szCs w:val="28"/>
        </w:rPr>
        <w:t>邮编：</w:t>
      </w:r>
    </w:p>
    <w:p w:rsidR="0005088F" w:rsidRDefault="0005088F">
      <w:pPr>
        <w:spacing w:line="291" w:lineRule="auto"/>
      </w:pPr>
    </w:p>
    <w:p w:rsidR="0005088F" w:rsidRDefault="0005088F">
      <w:pPr>
        <w:spacing w:line="291" w:lineRule="auto"/>
      </w:pPr>
    </w:p>
    <w:p w:rsidR="0005088F" w:rsidRDefault="0005088F">
      <w:pPr>
        <w:spacing w:line="291" w:lineRule="auto"/>
      </w:pPr>
    </w:p>
    <w:p w:rsidR="0005088F" w:rsidRDefault="0005088F">
      <w:pPr>
        <w:spacing w:line="291" w:lineRule="auto"/>
      </w:pPr>
    </w:p>
    <w:p w:rsidR="0005088F" w:rsidRDefault="006F7DAF">
      <w:pPr>
        <w:spacing w:before="91" w:line="184" w:lineRule="auto"/>
        <w:ind w:firstLine="228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3"/>
          <w:sz w:val="28"/>
          <w:szCs w:val="28"/>
        </w:rPr>
        <w:t>年</w:t>
      </w:r>
      <w:r>
        <w:rPr>
          <w:rFonts w:ascii="宋体" w:eastAsia="宋体" w:hAnsi="宋体" w:cs="宋体"/>
          <w:spacing w:val="8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13"/>
          <w:sz w:val="28"/>
          <w:szCs w:val="28"/>
        </w:rPr>
        <w:t>月</w:t>
      </w:r>
      <w:r>
        <w:rPr>
          <w:rFonts w:ascii="宋体" w:eastAsia="宋体" w:hAnsi="宋体" w:cs="宋体"/>
          <w:spacing w:val="20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13"/>
          <w:sz w:val="28"/>
          <w:szCs w:val="28"/>
        </w:rPr>
        <w:t>日</w:t>
      </w:r>
    </w:p>
    <w:p w:rsidR="0005088F" w:rsidRDefault="0005088F">
      <w:pPr>
        <w:sectPr w:rsidR="0005088F">
          <w:type w:val="continuous"/>
          <w:pgSz w:w="11905" w:h="16840"/>
          <w:pgMar w:top="1249" w:right="1763" w:bottom="1098" w:left="1767" w:header="893" w:footer="975" w:gutter="0"/>
          <w:cols w:num="2" w:space="720" w:equalWidth="0">
            <w:col w:w="3812" w:space="100"/>
            <w:col w:w="4463"/>
          </w:cols>
        </w:sectPr>
      </w:pPr>
    </w:p>
    <w:p w:rsidR="0005088F" w:rsidRDefault="006F7DAF">
      <w:pPr>
        <w:spacing w:line="304" w:lineRule="auto"/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773430</wp:posOffset>
            </wp:positionH>
            <wp:positionV relativeFrom="page">
              <wp:posOffset>7717155</wp:posOffset>
            </wp:positionV>
            <wp:extent cx="6015355" cy="88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2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88F" w:rsidRDefault="006F7DAF">
      <w:pPr>
        <w:spacing w:before="104" w:line="184" w:lineRule="auto"/>
        <w:ind w:firstLine="600"/>
        <w:outlineLvl w:val="0"/>
        <w:rPr>
          <w:rFonts w:ascii="黑体" w:eastAsia="黑体" w:hAnsi="黑体" w:cs="黑体"/>
          <w:sz w:val="32"/>
          <w:szCs w:val="32"/>
        </w:rPr>
      </w:pPr>
      <w:bookmarkStart w:id="14" w:name="_bookmark20"/>
      <w:bookmarkEnd w:id="14"/>
      <w:r>
        <w:rPr>
          <w:rFonts w:ascii="黑体" w:eastAsia="黑体" w:hAnsi="黑体" w:cs="黑体"/>
          <w:spacing w:val="-2"/>
          <w:sz w:val="32"/>
          <w:szCs w:val="32"/>
        </w:rPr>
        <w:t>二、询价、报价单</w:t>
      </w:r>
    </w:p>
    <w:p w:rsidR="0005088F" w:rsidRDefault="0005088F">
      <w:pPr>
        <w:spacing w:line="253" w:lineRule="auto"/>
      </w:pPr>
    </w:p>
    <w:p w:rsidR="0005088F" w:rsidRDefault="0005088F">
      <w:pPr>
        <w:spacing w:line="253" w:lineRule="auto"/>
      </w:pPr>
    </w:p>
    <w:p w:rsidR="0005088F" w:rsidRDefault="006F7DAF">
      <w:pPr>
        <w:spacing w:before="104" w:line="184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2"/>
          <w:sz w:val="32"/>
          <w:szCs w:val="32"/>
        </w:rPr>
        <w:t>荆州机场建设管理有限公司</w:t>
      </w:r>
      <w:r>
        <w:rPr>
          <w:rFonts w:ascii="黑体" w:eastAsia="黑体" w:hAnsi="黑体" w:cs="黑体"/>
          <w:spacing w:val="-2"/>
          <w:sz w:val="32"/>
          <w:szCs w:val="32"/>
        </w:rPr>
        <w:t>询价、报价单</w:t>
      </w:r>
    </w:p>
    <w:p w:rsidR="0005088F" w:rsidRDefault="0005088F">
      <w:pPr>
        <w:spacing w:line="134" w:lineRule="exact"/>
      </w:pPr>
    </w:p>
    <w:tbl>
      <w:tblPr>
        <w:tblStyle w:val="TableNormal"/>
        <w:tblW w:w="94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2"/>
        <w:gridCol w:w="1701"/>
        <w:gridCol w:w="1699"/>
        <w:gridCol w:w="992"/>
        <w:gridCol w:w="992"/>
        <w:gridCol w:w="1194"/>
        <w:gridCol w:w="1927"/>
      </w:tblGrid>
      <w:tr w:rsidR="0005088F">
        <w:trPr>
          <w:trHeight w:val="551"/>
        </w:trPr>
        <w:tc>
          <w:tcPr>
            <w:tcW w:w="962" w:type="dxa"/>
          </w:tcPr>
          <w:p w:rsidR="0005088F" w:rsidRDefault="006F7DAF">
            <w:pPr>
              <w:spacing w:before="45" w:line="212" w:lineRule="auto"/>
              <w:ind w:left="112" w:right="1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报</w:t>
            </w:r>
            <w:r>
              <w:rPr>
                <w:rFonts w:ascii="宋体" w:eastAsia="宋体" w:hAnsi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价</w:t>
            </w:r>
            <w:r>
              <w:rPr>
                <w:rFonts w:ascii="宋体" w:eastAsia="宋体" w:hAnsi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单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位名称</w:t>
            </w:r>
          </w:p>
        </w:tc>
        <w:tc>
          <w:tcPr>
            <w:tcW w:w="3400" w:type="dxa"/>
            <w:gridSpan w:val="2"/>
          </w:tcPr>
          <w:p w:rsidR="0005088F" w:rsidRDefault="006F7DAF">
            <w:pPr>
              <w:spacing w:before="175" w:line="184" w:lineRule="auto"/>
              <w:ind w:firstLine="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w w:val="99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w w:val="99"/>
                <w:sz w:val="20"/>
                <w:szCs w:val="20"/>
              </w:rPr>
              <w:t>盖章</w:t>
            </w:r>
            <w:r>
              <w:rPr>
                <w:rFonts w:ascii="宋体" w:eastAsia="宋体" w:hAnsi="宋体" w:cs="宋体"/>
                <w:spacing w:val="-10"/>
                <w:w w:val="99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5088F" w:rsidRDefault="006F7DAF">
            <w:pPr>
              <w:spacing w:before="45" w:line="212" w:lineRule="auto"/>
              <w:ind w:left="115" w:right="105" w:hanging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>报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>价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期</w:t>
            </w:r>
          </w:p>
        </w:tc>
        <w:tc>
          <w:tcPr>
            <w:tcW w:w="4113" w:type="dxa"/>
            <w:gridSpan w:val="3"/>
          </w:tcPr>
          <w:p w:rsidR="0005088F" w:rsidRDefault="0005088F"/>
        </w:tc>
      </w:tr>
      <w:tr w:rsidR="0005088F">
        <w:trPr>
          <w:trHeight w:val="589"/>
        </w:trPr>
        <w:tc>
          <w:tcPr>
            <w:tcW w:w="962" w:type="dxa"/>
          </w:tcPr>
          <w:p w:rsidR="0005088F" w:rsidRDefault="006F7DAF">
            <w:pPr>
              <w:spacing w:before="191" w:line="184" w:lineRule="auto"/>
              <w:ind w:firstLine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联系人</w:t>
            </w:r>
          </w:p>
        </w:tc>
        <w:tc>
          <w:tcPr>
            <w:tcW w:w="3400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6F7DAF">
            <w:pPr>
              <w:spacing w:before="62" w:line="239" w:lineRule="auto"/>
              <w:ind w:left="113" w:right="1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系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电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话</w:t>
            </w:r>
          </w:p>
        </w:tc>
        <w:tc>
          <w:tcPr>
            <w:tcW w:w="4113" w:type="dxa"/>
            <w:gridSpan w:val="3"/>
          </w:tcPr>
          <w:p w:rsidR="0005088F" w:rsidRDefault="0005088F"/>
        </w:tc>
      </w:tr>
      <w:tr w:rsidR="0005088F">
        <w:trPr>
          <w:trHeight w:val="573"/>
        </w:trPr>
        <w:tc>
          <w:tcPr>
            <w:tcW w:w="962" w:type="dxa"/>
          </w:tcPr>
          <w:p w:rsidR="0005088F" w:rsidRDefault="006F7DAF">
            <w:pPr>
              <w:spacing w:before="184" w:line="184" w:lineRule="auto"/>
              <w:ind w:firstLine="1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传真</w:t>
            </w:r>
          </w:p>
        </w:tc>
        <w:tc>
          <w:tcPr>
            <w:tcW w:w="3400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6F7DAF">
            <w:pPr>
              <w:spacing w:before="184" w:line="184" w:lineRule="auto"/>
              <w:ind w:firstLine="1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4113" w:type="dxa"/>
            <w:gridSpan w:val="3"/>
          </w:tcPr>
          <w:p w:rsidR="0005088F" w:rsidRDefault="0005088F"/>
        </w:tc>
      </w:tr>
      <w:tr w:rsidR="0005088F">
        <w:trPr>
          <w:trHeight w:val="453"/>
        </w:trPr>
        <w:tc>
          <w:tcPr>
            <w:tcW w:w="9467" w:type="dxa"/>
            <w:gridSpan w:val="7"/>
          </w:tcPr>
          <w:p w:rsidR="0005088F" w:rsidRDefault="006F7DAF">
            <w:pPr>
              <w:spacing w:before="86" w:line="184" w:lineRule="auto"/>
              <w:ind w:firstLine="417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报价内容</w:t>
            </w:r>
          </w:p>
        </w:tc>
      </w:tr>
      <w:tr w:rsidR="0005088F">
        <w:trPr>
          <w:trHeight w:val="288"/>
        </w:trPr>
        <w:tc>
          <w:tcPr>
            <w:tcW w:w="962" w:type="dxa"/>
          </w:tcPr>
          <w:p w:rsidR="0005088F" w:rsidRDefault="006F7DAF">
            <w:pPr>
              <w:spacing w:before="46" w:line="184" w:lineRule="auto"/>
              <w:ind w:firstLine="1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701" w:type="dxa"/>
          </w:tcPr>
          <w:p w:rsidR="0005088F" w:rsidRDefault="006F7DAF">
            <w:pPr>
              <w:spacing w:before="46" w:line="184" w:lineRule="auto"/>
              <w:ind w:firstLine="4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工程类型</w:t>
            </w:r>
          </w:p>
        </w:tc>
        <w:tc>
          <w:tcPr>
            <w:tcW w:w="2691" w:type="dxa"/>
            <w:gridSpan w:val="2"/>
          </w:tcPr>
          <w:p w:rsidR="0005088F" w:rsidRDefault="006F7DAF">
            <w:pPr>
              <w:spacing w:before="46" w:line="184" w:lineRule="auto"/>
              <w:ind w:firstLine="9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计量单位</w:t>
            </w:r>
          </w:p>
        </w:tc>
        <w:tc>
          <w:tcPr>
            <w:tcW w:w="992" w:type="dxa"/>
          </w:tcPr>
          <w:p w:rsidR="0005088F" w:rsidRDefault="006F7DAF">
            <w:pPr>
              <w:spacing w:before="46" w:line="184" w:lineRule="auto"/>
              <w:ind w:firstLine="1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数量</w:t>
            </w:r>
          </w:p>
        </w:tc>
        <w:tc>
          <w:tcPr>
            <w:tcW w:w="1194" w:type="dxa"/>
          </w:tcPr>
          <w:p w:rsidR="0005088F" w:rsidRDefault="006F7DAF">
            <w:pPr>
              <w:spacing w:before="46" w:line="184" w:lineRule="auto"/>
              <w:ind w:firstLine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单价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05088F" w:rsidRDefault="006F7DAF">
            <w:pPr>
              <w:spacing w:before="46" w:line="184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合计金额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05088F">
        <w:trPr>
          <w:trHeight w:val="523"/>
        </w:trPr>
        <w:tc>
          <w:tcPr>
            <w:tcW w:w="962" w:type="dxa"/>
          </w:tcPr>
          <w:p w:rsidR="0005088F" w:rsidRDefault="006F7DAF">
            <w:pPr>
              <w:spacing w:before="196" w:line="180" w:lineRule="auto"/>
              <w:ind w:firstLine="4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5088F" w:rsidRDefault="0005088F"/>
        </w:tc>
        <w:tc>
          <w:tcPr>
            <w:tcW w:w="2691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05088F"/>
        </w:tc>
        <w:tc>
          <w:tcPr>
            <w:tcW w:w="1194" w:type="dxa"/>
          </w:tcPr>
          <w:p w:rsidR="0005088F" w:rsidRDefault="0005088F"/>
        </w:tc>
        <w:tc>
          <w:tcPr>
            <w:tcW w:w="1927" w:type="dxa"/>
          </w:tcPr>
          <w:p w:rsidR="0005088F" w:rsidRDefault="0005088F"/>
        </w:tc>
      </w:tr>
      <w:tr w:rsidR="0005088F">
        <w:trPr>
          <w:trHeight w:val="522"/>
        </w:trPr>
        <w:tc>
          <w:tcPr>
            <w:tcW w:w="962" w:type="dxa"/>
          </w:tcPr>
          <w:p w:rsidR="0005088F" w:rsidRDefault="006F7DAF">
            <w:pPr>
              <w:spacing w:before="196" w:line="180" w:lineRule="auto"/>
              <w:ind w:firstLine="4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088F" w:rsidRDefault="0005088F"/>
        </w:tc>
        <w:tc>
          <w:tcPr>
            <w:tcW w:w="2691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05088F"/>
        </w:tc>
        <w:tc>
          <w:tcPr>
            <w:tcW w:w="1194" w:type="dxa"/>
          </w:tcPr>
          <w:p w:rsidR="0005088F" w:rsidRDefault="0005088F"/>
        </w:tc>
        <w:tc>
          <w:tcPr>
            <w:tcW w:w="1927" w:type="dxa"/>
          </w:tcPr>
          <w:p w:rsidR="0005088F" w:rsidRDefault="0005088F"/>
        </w:tc>
      </w:tr>
      <w:tr w:rsidR="0005088F">
        <w:trPr>
          <w:trHeight w:val="523"/>
        </w:trPr>
        <w:tc>
          <w:tcPr>
            <w:tcW w:w="962" w:type="dxa"/>
          </w:tcPr>
          <w:p w:rsidR="0005088F" w:rsidRDefault="006F7DAF">
            <w:pPr>
              <w:spacing w:before="198" w:line="180" w:lineRule="auto"/>
              <w:ind w:firstLine="4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088F" w:rsidRDefault="0005088F"/>
        </w:tc>
        <w:tc>
          <w:tcPr>
            <w:tcW w:w="2691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05088F"/>
        </w:tc>
        <w:tc>
          <w:tcPr>
            <w:tcW w:w="1194" w:type="dxa"/>
          </w:tcPr>
          <w:p w:rsidR="0005088F" w:rsidRDefault="0005088F"/>
        </w:tc>
        <w:tc>
          <w:tcPr>
            <w:tcW w:w="1927" w:type="dxa"/>
          </w:tcPr>
          <w:p w:rsidR="0005088F" w:rsidRDefault="0005088F"/>
        </w:tc>
      </w:tr>
      <w:tr w:rsidR="0005088F">
        <w:trPr>
          <w:trHeight w:val="1585"/>
        </w:trPr>
        <w:tc>
          <w:tcPr>
            <w:tcW w:w="962" w:type="dxa"/>
          </w:tcPr>
          <w:p w:rsidR="0005088F" w:rsidRDefault="0005088F">
            <w:pPr>
              <w:spacing w:line="314" w:lineRule="auto"/>
            </w:pPr>
          </w:p>
          <w:p w:rsidR="0005088F" w:rsidRDefault="0005088F">
            <w:pPr>
              <w:spacing w:line="315" w:lineRule="auto"/>
            </w:pPr>
          </w:p>
          <w:p w:rsidR="0005088F" w:rsidRDefault="006F7DAF">
            <w:pPr>
              <w:spacing w:before="65" w:line="184" w:lineRule="auto"/>
              <w:ind w:firstLine="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总价款</w:t>
            </w:r>
          </w:p>
        </w:tc>
        <w:tc>
          <w:tcPr>
            <w:tcW w:w="3400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05088F">
            <w:pPr>
              <w:spacing w:line="250" w:lineRule="auto"/>
            </w:pPr>
          </w:p>
          <w:p w:rsidR="0005088F" w:rsidRDefault="0005088F">
            <w:pPr>
              <w:spacing w:line="251" w:lineRule="auto"/>
            </w:pPr>
          </w:p>
          <w:p w:rsidR="0005088F" w:rsidRDefault="006F7DAF">
            <w:pPr>
              <w:spacing w:before="65" w:line="239" w:lineRule="auto"/>
              <w:ind w:left="299" w:right="192" w:hanging="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增值税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税率</w:t>
            </w:r>
          </w:p>
        </w:tc>
        <w:tc>
          <w:tcPr>
            <w:tcW w:w="4113" w:type="dxa"/>
            <w:gridSpan w:val="3"/>
          </w:tcPr>
          <w:p w:rsidR="0005088F" w:rsidRDefault="0005088F"/>
        </w:tc>
      </w:tr>
      <w:tr w:rsidR="0005088F">
        <w:trPr>
          <w:trHeight w:val="783"/>
        </w:trPr>
        <w:tc>
          <w:tcPr>
            <w:tcW w:w="962" w:type="dxa"/>
          </w:tcPr>
          <w:p w:rsidR="0005088F" w:rsidRDefault="006F7DAF">
            <w:pPr>
              <w:spacing w:before="37" w:line="184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2"/>
                <w:sz w:val="20"/>
                <w:szCs w:val="20"/>
              </w:rPr>
              <w:t>净价（总</w:t>
            </w:r>
          </w:p>
          <w:p w:rsidR="0005088F" w:rsidRDefault="006F7DAF">
            <w:pPr>
              <w:spacing w:before="59" w:line="212" w:lineRule="auto"/>
              <w:ind w:left="283" w:right="129" w:hanging="1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价款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税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额）</w:t>
            </w:r>
          </w:p>
        </w:tc>
        <w:tc>
          <w:tcPr>
            <w:tcW w:w="3400" w:type="dxa"/>
            <w:gridSpan w:val="2"/>
          </w:tcPr>
          <w:p w:rsidR="0005088F" w:rsidRDefault="0005088F"/>
        </w:tc>
        <w:tc>
          <w:tcPr>
            <w:tcW w:w="992" w:type="dxa"/>
          </w:tcPr>
          <w:p w:rsidR="0005088F" w:rsidRDefault="006F7DAF">
            <w:pPr>
              <w:spacing w:before="36" w:line="221" w:lineRule="auto"/>
              <w:ind w:left="200" w:right="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增值税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专票开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票税额</w:t>
            </w:r>
          </w:p>
        </w:tc>
        <w:tc>
          <w:tcPr>
            <w:tcW w:w="4113" w:type="dxa"/>
            <w:gridSpan w:val="3"/>
          </w:tcPr>
          <w:p w:rsidR="0005088F" w:rsidRDefault="0005088F"/>
        </w:tc>
      </w:tr>
      <w:tr w:rsidR="0005088F">
        <w:trPr>
          <w:trHeight w:val="696"/>
        </w:trPr>
        <w:tc>
          <w:tcPr>
            <w:tcW w:w="962" w:type="dxa"/>
          </w:tcPr>
          <w:p w:rsidR="0005088F" w:rsidRDefault="006F7DAF">
            <w:pPr>
              <w:spacing w:before="124" w:line="239" w:lineRule="auto"/>
              <w:ind w:left="387" w:right="178" w:hanging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施工工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期</w:t>
            </w:r>
          </w:p>
        </w:tc>
        <w:tc>
          <w:tcPr>
            <w:tcW w:w="3400" w:type="dxa"/>
            <w:gridSpan w:val="2"/>
          </w:tcPr>
          <w:p w:rsidR="0005088F" w:rsidRDefault="006F7DAF">
            <w:pPr>
              <w:spacing w:before="253" w:line="184" w:lineRule="auto"/>
              <w:ind w:firstLine="11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个日历天</w:t>
            </w:r>
          </w:p>
        </w:tc>
        <w:tc>
          <w:tcPr>
            <w:tcW w:w="992" w:type="dxa"/>
          </w:tcPr>
          <w:p w:rsidR="0005088F" w:rsidRDefault="006F7DAF">
            <w:pPr>
              <w:spacing w:before="253" w:line="184" w:lineRule="auto"/>
              <w:ind w:firstLine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保修期</w:t>
            </w:r>
          </w:p>
        </w:tc>
        <w:tc>
          <w:tcPr>
            <w:tcW w:w="4113" w:type="dxa"/>
            <w:gridSpan w:val="3"/>
          </w:tcPr>
          <w:p w:rsidR="0005088F" w:rsidRDefault="006F7DAF">
            <w:pPr>
              <w:spacing w:before="253" w:line="184" w:lineRule="auto"/>
              <w:ind w:firstLine="18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w w:val="99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w w:val="99"/>
                <w:sz w:val="20"/>
                <w:szCs w:val="20"/>
              </w:rPr>
              <w:t>年</w:t>
            </w:r>
          </w:p>
        </w:tc>
      </w:tr>
      <w:tr w:rsidR="0005088F">
        <w:trPr>
          <w:trHeight w:val="529"/>
        </w:trPr>
        <w:tc>
          <w:tcPr>
            <w:tcW w:w="962" w:type="dxa"/>
          </w:tcPr>
          <w:p w:rsidR="0005088F" w:rsidRDefault="006F7DAF">
            <w:pPr>
              <w:spacing w:before="40" w:line="212" w:lineRule="auto"/>
              <w:ind w:left="383" w:right="178" w:hanging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优惠条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款</w:t>
            </w:r>
          </w:p>
        </w:tc>
        <w:tc>
          <w:tcPr>
            <w:tcW w:w="8505" w:type="dxa"/>
            <w:gridSpan w:val="6"/>
          </w:tcPr>
          <w:p w:rsidR="0005088F" w:rsidRDefault="0005088F"/>
        </w:tc>
      </w:tr>
      <w:tr w:rsidR="0005088F">
        <w:trPr>
          <w:trHeight w:val="783"/>
        </w:trPr>
        <w:tc>
          <w:tcPr>
            <w:tcW w:w="962" w:type="dxa"/>
          </w:tcPr>
          <w:p w:rsidR="0005088F" w:rsidRDefault="006F7DAF">
            <w:pPr>
              <w:spacing w:before="39" w:line="221" w:lineRule="auto"/>
              <w:ind w:left="115" w:right="1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培</w:t>
            </w:r>
            <w:r>
              <w:rPr>
                <w:rFonts w:ascii="宋体" w:eastAsia="宋体" w:hAnsi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训</w:t>
            </w:r>
            <w:r>
              <w:rPr>
                <w:rFonts w:ascii="宋体" w:eastAsia="宋体" w:hAnsi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服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务</w:t>
            </w: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等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内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容</w:t>
            </w:r>
          </w:p>
        </w:tc>
        <w:tc>
          <w:tcPr>
            <w:tcW w:w="8505" w:type="dxa"/>
            <w:gridSpan w:val="6"/>
          </w:tcPr>
          <w:p w:rsidR="0005088F" w:rsidRDefault="0005088F"/>
        </w:tc>
      </w:tr>
      <w:tr w:rsidR="0005088F">
        <w:trPr>
          <w:trHeight w:val="615"/>
        </w:trPr>
        <w:tc>
          <w:tcPr>
            <w:tcW w:w="9467" w:type="dxa"/>
            <w:gridSpan w:val="7"/>
            <w:tcBorders>
              <w:bottom w:val="single" w:sz="4" w:space="0" w:color="000000"/>
            </w:tcBorders>
          </w:tcPr>
          <w:p w:rsidR="0005088F" w:rsidRDefault="006F7DAF">
            <w:pPr>
              <w:spacing w:before="209" w:line="184" w:lineRule="auto"/>
              <w:ind w:firstLine="1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注：如果表格不足以说明产品内容，</w:t>
            </w:r>
            <w:r>
              <w:rPr>
                <w:rFonts w:ascii="宋体" w:eastAsia="宋体" w:hAnsi="宋体" w:cs="宋体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应另做说明或工程量清单附后。</w:t>
            </w:r>
          </w:p>
        </w:tc>
      </w:tr>
    </w:tbl>
    <w:p w:rsidR="0005088F" w:rsidRDefault="0005088F"/>
    <w:p w:rsidR="0005088F" w:rsidRDefault="0005088F">
      <w:pPr>
        <w:sectPr w:rsidR="0005088F">
          <w:headerReference w:type="default" r:id="rId25"/>
          <w:footerReference w:type="default" r:id="rId26"/>
          <w:pgSz w:w="11905" w:h="16840"/>
          <w:pgMar w:top="1249" w:right="1213" w:bottom="1098" w:left="1218" w:header="893" w:footer="974" w:gutter="0"/>
          <w:cols w:space="720"/>
        </w:sectPr>
      </w:pPr>
    </w:p>
    <w:p w:rsidR="0005088F" w:rsidRDefault="0005088F">
      <w:pPr>
        <w:spacing w:line="253" w:lineRule="auto"/>
      </w:pPr>
    </w:p>
    <w:p w:rsidR="0005088F" w:rsidRDefault="0005088F">
      <w:pPr>
        <w:spacing w:line="254" w:lineRule="auto"/>
      </w:pPr>
    </w:p>
    <w:p w:rsidR="0005088F" w:rsidRDefault="0005088F">
      <w:pPr>
        <w:spacing w:line="254" w:lineRule="auto"/>
      </w:pPr>
    </w:p>
    <w:p w:rsidR="0005088F" w:rsidRDefault="0005088F">
      <w:pPr>
        <w:spacing w:line="254" w:lineRule="auto"/>
      </w:pPr>
    </w:p>
    <w:p w:rsidR="0005088F" w:rsidRDefault="0005088F">
      <w:pPr>
        <w:spacing w:line="254" w:lineRule="auto"/>
      </w:pPr>
    </w:p>
    <w:p w:rsidR="0005088F" w:rsidRDefault="0005088F">
      <w:pPr>
        <w:spacing w:line="254" w:lineRule="auto"/>
      </w:pPr>
    </w:p>
    <w:p w:rsidR="0005088F" w:rsidRDefault="006F7DAF">
      <w:pPr>
        <w:spacing w:before="104" w:line="184" w:lineRule="auto"/>
        <w:ind w:firstLine="53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三、法定代表人身份证明书（格式）</w:t>
      </w:r>
    </w:p>
    <w:p w:rsidR="0005088F" w:rsidRDefault="0005088F">
      <w:pPr>
        <w:spacing w:line="303" w:lineRule="auto"/>
      </w:pPr>
    </w:p>
    <w:p w:rsidR="0005088F" w:rsidRDefault="0005088F">
      <w:pPr>
        <w:spacing w:line="304" w:lineRule="auto"/>
      </w:pPr>
    </w:p>
    <w:p w:rsidR="0005088F" w:rsidRDefault="0005088F">
      <w:pPr>
        <w:spacing w:line="304" w:lineRule="auto"/>
      </w:pPr>
    </w:p>
    <w:p w:rsidR="0005088F" w:rsidRDefault="006F7DAF">
      <w:pPr>
        <w:tabs>
          <w:tab w:val="left" w:pos="2055"/>
        </w:tabs>
        <w:spacing w:before="91" w:line="349" w:lineRule="auto"/>
        <w:ind w:left="42" w:right="27" w:firstLine="735"/>
        <w:rPr>
          <w:rFonts w:ascii="宋体" w:eastAsia="宋体" w:hAnsi="宋体" w:cs="宋体"/>
          <w:sz w:val="28"/>
          <w:szCs w:val="28"/>
        </w:rPr>
      </w:pPr>
      <w:r>
        <w:rPr>
          <w:u w:val="single"/>
        </w:rPr>
        <w:tab/>
      </w:r>
      <w:r>
        <w:rPr>
          <w:rFonts w:ascii="宋体" w:eastAsia="宋体" w:hAnsi="宋体" w:cs="宋体"/>
          <w:spacing w:val="-27"/>
          <w:w w:val="97"/>
          <w:sz w:val="28"/>
          <w:szCs w:val="28"/>
        </w:rPr>
        <w:t>（法定代表人姓名）</w:t>
      </w:r>
      <w:r>
        <w:rPr>
          <w:rFonts w:ascii="宋体" w:eastAsia="宋体" w:hAnsi="宋体" w:cs="宋体"/>
          <w:spacing w:val="-2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7"/>
          <w:w w:val="97"/>
          <w:sz w:val="28"/>
          <w:szCs w:val="28"/>
        </w:rPr>
        <w:t>在</w:t>
      </w:r>
      <w:r>
        <w:rPr>
          <w:rFonts w:ascii="宋体" w:eastAsia="宋体" w:hAnsi="宋体" w:cs="宋体"/>
          <w:spacing w:val="1"/>
          <w:sz w:val="28"/>
          <w:szCs w:val="28"/>
          <w:u w:val="single"/>
        </w:rPr>
        <w:t xml:space="preserve">                     </w:t>
      </w:r>
      <w:r>
        <w:rPr>
          <w:rFonts w:ascii="宋体" w:eastAsia="宋体" w:hAnsi="宋体" w:cs="宋体"/>
          <w:spacing w:val="-27"/>
          <w:w w:val="97"/>
          <w:sz w:val="28"/>
          <w:szCs w:val="28"/>
        </w:rPr>
        <w:t>（响应</w:t>
      </w:r>
      <w:r>
        <w:rPr>
          <w:rFonts w:ascii="宋体" w:eastAsia="宋体" w:hAnsi="宋体" w:cs="宋体"/>
          <w:spacing w:val="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人名称）任</w:t>
      </w:r>
      <w:r>
        <w:rPr>
          <w:rFonts w:ascii="宋体" w:eastAsia="宋体" w:hAnsi="宋体" w:cs="宋体"/>
          <w:spacing w:val="5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/>
          <w:spacing w:val="-4"/>
          <w:sz w:val="28"/>
          <w:szCs w:val="28"/>
        </w:rPr>
        <w:t>（职务名称）职务，是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（响应人名称）的法定代表人。</w:t>
      </w:r>
    </w:p>
    <w:p w:rsidR="0005088F" w:rsidRDefault="0005088F">
      <w:pPr>
        <w:spacing w:line="432" w:lineRule="auto"/>
      </w:pPr>
    </w:p>
    <w:p w:rsidR="0005088F" w:rsidRDefault="006F7DAF">
      <w:pPr>
        <w:spacing w:before="91" w:line="184" w:lineRule="auto"/>
        <w:ind w:firstLine="60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特此证明。</w:t>
      </w:r>
    </w:p>
    <w:p w:rsidR="0005088F" w:rsidRDefault="0005088F">
      <w:pPr>
        <w:spacing w:line="257" w:lineRule="auto"/>
      </w:pPr>
    </w:p>
    <w:p w:rsidR="0005088F" w:rsidRDefault="0005088F">
      <w:pPr>
        <w:spacing w:line="257" w:lineRule="auto"/>
      </w:pPr>
    </w:p>
    <w:p w:rsidR="0005088F" w:rsidRDefault="0005088F">
      <w:pPr>
        <w:spacing w:line="257" w:lineRule="auto"/>
      </w:pPr>
    </w:p>
    <w:p w:rsidR="0005088F" w:rsidRDefault="0005088F">
      <w:pPr>
        <w:spacing w:line="257" w:lineRule="auto"/>
      </w:pPr>
    </w:p>
    <w:p w:rsidR="0005088F" w:rsidRDefault="0005088F">
      <w:pPr>
        <w:spacing w:line="257" w:lineRule="auto"/>
      </w:pPr>
    </w:p>
    <w:p w:rsidR="0005088F" w:rsidRDefault="0005088F">
      <w:pPr>
        <w:spacing w:line="257" w:lineRule="auto"/>
      </w:pPr>
    </w:p>
    <w:p w:rsidR="0005088F" w:rsidRDefault="0005088F">
      <w:pPr>
        <w:spacing w:line="257" w:lineRule="auto"/>
      </w:pPr>
    </w:p>
    <w:p w:rsidR="0005088F" w:rsidRDefault="0005088F">
      <w:pPr>
        <w:spacing w:line="258" w:lineRule="auto"/>
      </w:pPr>
    </w:p>
    <w:p w:rsidR="0005088F" w:rsidRDefault="0005088F">
      <w:pPr>
        <w:spacing w:line="258" w:lineRule="auto"/>
      </w:pPr>
    </w:p>
    <w:p w:rsidR="0005088F" w:rsidRDefault="0005088F">
      <w:pPr>
        <w:spacing w:line="258" w:lineRule="auto"/>
      </w:pPr>
    </w:p>
    <w:p w:rsidR="0005088F" w:rsidRDefault="006F7DAF">
      <w:pPr>
        <w:spacing w:before="91" w:line="184" w:lineRule="auto"/>
        <w:ind w:firstLine="620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（响应人全称）</w:t>
      </w:r>
    </w:p>
    <w:p w:rsidR="0005088F" w:rsidRDefault="006F7DAF">
      <w:pPr>
        <w:spacing w:before="266" w:line="359" w:lineRule="auto"/>
        <w:ind w:left="6765" w:right="366" w:hanging="42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7"/>
          <w:w w:val="98"/>
          <w:sz w:val="28"/>
          <w:szCs w:val="28"/>
        </w:rPr>
        <w:t>年</w:t>
      </w:r>
      <w:r>
        <w:rPr>
          <w:rFonts w:ascii="宋体" w:eastAsia="宋体" w:hAnsi="宋体" w:cs="宋体"/>
          <w:spacing w:val="8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27"/>
          <w:w w:val="98"/>
          <w:sz w:val="28"/>
          <w:szCs w:val="28"/>
        </w:rPr>
        <w:t>月</w:t>
      </w:r>
      <w:r>
        <w:rPr>
          <w:rFonts w:ascii="宋体" w:eastAsia="宋体" w:hAnsi="宋体" w:cs="宋体"/>
          <w:spacing w:val="20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27"/>
          <w:w w:val="98"/>
          <w:sz w:val="28"/>
          <w:szCs w:val="28"/>
        </w:rPr>
        <w:t>日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（公章）</w:t>
      </w:r>
    </w:p>
    <w:p w:rsidR="0005088F" w:rsidRDefault="0005088F">
      <w:pPr>
        <w:spacing w:line="390" w:lineRule="auto"/>
      </w:pPr>
    </w:p>
    <w:p w:rsidR="0005088F" w:rsidRDefault="006F7DAF">
      <w:pPr>
        <w:spacing w:before="91" w:line="545" w:lineRule="exact"/>
        <w:ind w:firstLine="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position w:val="19"/>
          <w:sz w:val="28"/>
          <w:szCs w:val="28"/>
        </w:rPr>
        <w:t>附：上述法定代表人住址：</w:t>
      </w:r>
    </w:p>
    <w:p w:rsidR="0005088F" w:rsidRDefault="006F7DAF">
      <w:pPr>
        <w:spacing w:before="1" w:line="204" w:lineRule="auto"/>
        <w:ind w:firstLine="172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身份证号码：</w:t>
      </w:r>
    </w:p>
    <w:p w:rsidR="0005088F" w:rsidRDefault="006F7DAF">
      <w:pPr>
        <w:spacing w:before="232" w:line="184" w:lineRule="auto"/>
        <w:ind w:firstLine="20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7"/>
          <w:sz w:val="28"/>
          <w:szCs w:val="28"/>
        </w:rPr>
        <w:t>电</w:t>
      </w:r>
      <w:r>
        <w:rPr>
          <w:rFonts w:ascii="宋体" w:eastAsia="宋体" w:hAnsi="宋体" w:cs="宋体"/>
          <w:spacing w:val="2"/>
          <w:sz w:val="28"/>
          <w:szCs w:val="28"/>
        </w:rPr>
        <w:t xml:space="preserve">    </w:t>
      </w:r>
      <w:r>
        <w:rPr>
          <w:rFonts w:ascii="宋体" w:eastAsia="宋体" w:hAnsi="宋体" w:cs="宋体"/>
          <w:spacing w:val="-27"/>
          <w:sz w:val="28"/>
          <w:szCs w:val="28"/>
        </w:rPr>
        <w:t>传：</w:t>
      </w:r>
    </w:p>
    <w:p w:rsidR="0005088F" w:rsidRDefault="006F7DAF">
      <w:pPr>
        <w:spacing w:before="267" w:line="545" w:lineRule="exact"/>
        <w:ind w:firstLine="202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6"/>
          <w:position w:val="19"/>
          <w:sz w:val="28"/>
          <w:szCs w:val="28"/>
        </w:rPr>
        <w:t>网</w:t>
      </w:r>
      <w:r>
        <w:rPr>
          <w:rFonts w:ascii="宋体" w:eastAsia="宋体" w:hAnsi="宋体" w:cs="宋体"/>
          <w:spacing w:val="3"/>
          <w:position w:val="19"/>
          <w:sz w:val="28"/>
          <w:szCs w:val="28"/>
        </w:rPr>
        <w:t xml:space="preserve">    </w:t>
      </w:r>
      <w:r>
        <w:rPr>
          <w:rFonts w:ascii="宋体" w:eastAsia="宋体" w:hAnsi="宋体" w:cs="宋体"/>
          <w:spacing w:val="-26"/>
          <w:position w:val="19"/>
          <w:sz w:val="28"/>
          <w:szCs w:val="28"/>
        </w:rPr>
        <w:t>址：</w:t>
      </w:r>
    </w:p>
    <w:p w:rsidR="0005088F" w:rsidRDefault="006F7DAF">
      <w:pPr>
        <w:spacing w:line="204" w:lineRule="auto"/>
        <w:ind w:firstLine="20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8"/>
          <w:szCs w:val="28"/>
        </w:rPr>
        <w:t>邮政编码：</w:t>
      </w:r>
    </w:p>
    <w:p w:rsidR="0005088F" w:rsidRDefault="0005088F">
      <w:pPr>
        <w:sectPr w:rsidR="0005088F">
          <w:headerReference w:type="default" r:id="rId27"/>
          <w:footerReference w:type="default" r:id="rId28"/>
          <w:pgSz w:w="11905" w:h="16840"/>
          <w:pgMar w:top="1249" w:right="1763" w:bottom="1098" w:left="1767" w:header="893" w:footer="975" w:gutter="0"/>
          <w:cols w:space="720"/>
        </w:sectPr>
      </w:pPr>
    </w:p>
    <w:p w:rsidR="0005088F" w:rsidRDefault="0005088F">
      <w:pPr>
        <w:spacing w:line="281" w:lineRule="auto"/>
      </w:pPr>
    </w:p>
    <w:p w:rsidR="0005088F" w:rsidRDefault="0005088F">
      <w:pPr>
        <w:spacing w:line="282" w:lineRule="auto"/>
      </w:pPr>
    </w:p>
    <w:p w:rsidR="0005088F" w:rsidRDefault="006F7DAF">
      <w:pPr>
        <w:spacing w:before="104" w:line="184" w:lineRule="auto"/>
        <w:ind w:firstLine="66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四、法定代表人授权委托书（格式）</w:t>
      </w:r>
    </w:p>
    <w:p w:rsidR="0005088F" w:rsidRDefault="0005088F">
      <w:pPr>
        <w:spacing w:line="289" w:lineRule="auto"/>
      </w:pPr>
    </w:p>
    <w:p w:rsidR="0005088F" w:rsidRDefault="0005088F">
      <w:pPr>
        <w:spacing w:line="289" w:lineRule="auto"/>
      </w:pPr>
    </w:p>
    <w:p w:rsidR="0005088F" w:rsidRDefault="0005088F">
      <w:pPr>
        <w:spacing w:line="289" w:lineRule="auto"/>
      </w:pPr>
    </w:p>
    <w:p w:rsidR="0005088F" w:rsidRDefault="006F7DAF">
      <w:pPr>
        <w:spacing w:before="91" w:line="242" w:lineRule="auto"/>
        <w:ind w:firstLine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项目名称：</w:t>
      </w:r>
      <w:r>
        <w:rPr>
          <w:rFonts w:ascii="宋体" w:eastAsia="宋体" w:hAnsi="宋体" w:cs="宋体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</w:t>
      </w:r>
    </w:p>
    <w:p w:rsidR="0005088F" w:rsidRDefault="006F7DAF">
      <w:pPr>
        <w:spacing w:before="177" w:line="242" w:lineRule="auto"/>
        <w:ind w:firstLine="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宋体" w:eastAsia="宋体" w:hAnsi="宋体" w:cs="宋体"/>
          <w:spacing w:val="-15"/>
          <w:sz w:val="28"/>
          <w:szCs w:val="28"/>
        </w:rPr>
        <w:t>日</w:t>
      </w:r>
      <w:r>
        <w:rPr>
          <w:rFonts w:ascii="宋体" w:eastAsia="宋体" w:hAnsi="宋体" w:cs="宋体"/>
          <w:spacing w:val="7"/>
          <w:sz w:val="28"/>
          <w:szCs w:val="28"/>
        </w:rPr>
        <w:t xml:space="preserve">    </w:t>
      </w:r>
      <w:r>
        <w:rPr>
          <w:rFonts w:ascii="宋体" w:eastAsia="宋体" w:hAnsi="宋体" w:cs="宋体"/>
          <w:spacing w:val="-15"/>
          <w:sz w:val="28"/>
          <w:szCs w:val="28"/>
        </w:rPr>
        <w:t>期：</w:t>
      </w:r>
      <w:r>
        <w:rPr>
          <w:rFonts w:ascii="宋体" w:eastAsia="宋体" w:hAnsi="宋体" w:cs="宋体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_______________</w:t>
      </w:r>
    </w:p>
    <w:p w:rsidR="0005088F" w:rsidRDefault="006F7DAF">
      <w:pPr>
        <w:spacing w:before="177" w:line="242" w:lineRule="auto"/>
        <w:ind w:firstLine="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致：</w:t>
      </w:r>
      <w:r>
        <w:rPr>
          <w:rFonts w:ascii="宋体" w:eastAsia="宋体" w:hAnsi="宋体" w:cs="宋体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2"/>
          <w:sz w:val="28"/>
          <w:szCs w:val="28"/>
        </w:rPr>
        <w:t>（采购方名称）</w:t>
      </w:r>
    </w:p>
    <w:p w:rsidR="0005088F" w:rsidRDefault="006F7DAF">
      <w:pPr>
        <w:spacing w:before="179" w:line="357" w:lineRule="auto"/>
        <w:ind w:left="38" w:firstLine="682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（响应人名称）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是中华人民共和国合法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企业，法定地址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______________________________ </w:t>
      </w:r>
      <w:r>
        <w:rPr>
          <w:rFonts w:ascii="宋体" w:eastAsia="宋体" w:hAnsi="宋体" w:cs="宋体"/>
          <w:spacing w:val="-3"/>
          <w:sz w:val="28"/>
          <w:szCs w:val="28"/>
        </w:rPr>
        <w:t>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（响应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人法定代表人姓名）特授权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</w:t>
      </w:r>
      <w:r>
        <w:rPr>
          <w:rFonts w:ascii="宋体" w:eastAsia="宋体" w:hAnsi="宋体" w:cs="宋体"/>
          <w:spacing w:val="-6"/>
          <w:sz w:val="28"/>
          <w:szCs w:val="28"/>
        </w:rPr>
        <w:t>（被</w:t>
      </w:r>
      <w:r>
        <w:rPr>
          <w:rFonts w:ascii="宋体" w:eastAsia="宋体" w:hAnsi="宋体" w:cs="宋体"/>
          <w:spacing w:val="3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授权人姓名及身份证代码）代表我单位全权办理对上述项目的谈判、</w:t>
      </w:r>
      <w:r>
        <w:rPr>
          <w:rFonts w:ascii="宋体" w:eastAsia="宋体" w:hAnsi="宋体" w:cs="宋体"/>
          <w:spacing w:val="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签约等具体工作，并签署全部有关的文件、协议及合同。</w:t>
      </w:r>
    </w:p>
    <w:p w:rsidR="0005088F" w:rsidRDefault="006F7DAF">
      <w:pPr>
        <w:spacing w:before="55" w:line="184" w:lineRule="auto"/>
        <w:ind w:firstLine="59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我单位对被授权人的签名负全部责任。</w:t>
      </w:r>
    </w:p>
    <w:p w:rsidR="0005088F" w:rsidRDefault="006F7DAF">
      <w:pPr>
        <w:spacing w:before="267" w:line="359" w:lineRule="auto"/>
        <w:ind w:left="63" w:right="101" w:firstLine="53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在撤消授权的书面通知以前，</w:t>
      </w:r>
      <w:r>
        <w:rPr>
          <w:rFonts w:ascii="宋体" w:eastAsia="宋体" w:hAnsi="宋体" w:cs="宋体"/>
          <w:spacing w:val="4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本授权书一直有效。被授权人签署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的所有文件（在授权书有效期内签署的）不因授权的撤消而失效。</w:t>
      </w:r>
    </w:p>
    <w:p w:rsidR="0005088F" w:rsidRDefault="0005088F"/>
    <w:p w:rsidR="0005088F" w:rsidRDefault="0005088F"/>
    <w:p w:rsidR="0005088F" w:rsidRDefault="0005088F"/>
    <w:p w:rsidR="0005088F" w:rsidRDefault="0005088F">
      <w:pPr>
        <w:spacing w:line="186" w:lineRule="exact"/>
      </w:pPr>
    </w:p>
    <w:p w:rsidR="0005088F" w:rsidRDefault="0005088F">
      <w:pPr>
        <w:sectPr w:rsidR="0005088F">
          <w:headerReference w:type="default" r:id="rId29"/>
          <w:footerReference w:type="default" r:id="rId30"/>
          <w:pgSz w:w="11905" w:h="16840"/>
          <w:pgMar w:top="1249" w:right="1695" w:bottom="1098" w:left="1767" w:header="893" w:footer="977" w:gutter="0"/>
          <w:cols w:space="720" w:equalWidth="0">
            <w:col w:w="8442"/>
          </w:cols>
        </w:sectPr>
      </w:pPr>
    </w:p>
    <w:p w:rsidR="0005088F" w:rsidRDefault="006F7DAF">
      <w:pPr>
        <w:spacing w:before="56" w:line="545" w:lineRule="exact"/>
        <w:ind w:firstLine="4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position w:val="19"/>
          <w:sz w:val="28"/>
          <w:szCs w:val="28"/>
        </w:rPr>
        <w:lastRenderedPageBreak/>
        <w:t>被授权人签名：</w:t>
      </w:r>
    </w:p>
    <w:p w:rsidR="0005088F" w:rsidRDefault="006F7DAF">
      <w:pPr>
        <w:spacing w:before="1" w:line="183" w:lineRule="auto"/>
        <w:ind w:firstLine="87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7"/>
          <w:sz w:val="28"/>
          <w:szCs w:val="28"/>
        </w:rPr>
        <w:t>职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7"/>
          <w:sz w:val="28"/>
          <w:szCs w:val="28"/>
        </w:rPr>
        <w:t>务：</w:t>
      </w:r>
    </w:p>
    <w:p w:rsidR="0005088F" w:rsidRDefault="006F7DA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05088F" w:rsidRDefault="006F7DAF">
      <w:pPr>
        <w:spacing w:before="55" w:line="544" w:lineRule="exact"/>
        <w:ind w:firstLine="14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position w:val="19"/>
          <w:sz w:val="28"/>
          <w:szCs w:val="28"/>
        </w:rPr>
        <w:t>法定代表人签名：</w:t>
      </w:r>
    </w:p>
    <w:p w:rsidR="0005088F" w:rsidRDefault="006F7DAF">
      <w:pPr>
        <w:spacing w:before="1" w:line="183" w:lineRule="auto"/>
        <w:ind w:firstLine="25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7"/>
          <w:sz w:val="28"/>
          <w:szCs w:val="28"/>
        </w:rPr>
        <w:t>职</w:t>
      </w:r>
      <w:r>
        <w:rPr>
          <w:rFonts w:ascii="宋体" w:eastAsia="宋体" w:hAnsi="宋体" w:cs="宋体"/>
          <w:spacing w:val="8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7"/>
          <w:sz w:val="28"/>
          <w:szCs w:val="28"/>
        </w:rPr>
        <w:t>务：</w:t>
      </w:r>
    </w:p>
    <w:p w:rsidR="0005088F" w:rsidRDefault="0005088F">
      <w:pPr>
        <w:sectPr w:rsidR="0005088F">
          <w:type w:val="continuous"/>
          <w:pgSz w:w="11905" w:h="16840"/>
          <w:pgMar w:top="1249" w:right="1695" w:bottom="1098" w:left="1767" w:header="893" w:footer="977" w:gutter="0"/>
          <w:cols w:num="2" w:space="720" w:equalWidth="0">
            <w:col w:w="3243" w:space="100"/>
            <w:col w:w="5100"/>
          </w:cols>
        </w:sectPr>
      </w:pPr>
    </w:p>
    <w:p w:rsidR="0005088F" w:rsidRDefault="006F7DAF">
      <w:pPr>
        <w:spacing w:before="265" w:line="184" w:lineRule="auto"/>
        <w:ind w:firstLine="4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lastRenderedPageBreak/>
        <w:t>（贴被授权人身份证正、反面复印件）</w:t>
      </w:r>
    </w:p>
    <w:p w:rsidR="0005088F" w:rsidRDefault="0005088F">
      <w:pPr>
        <w:spacing w:line="326" w:lineRule="auto"/>
      </w:pPr>
    </w:p>
    <w:p w:rsidR="0005088F" w:rsidRDefault="0005088F">
      <w:pPr>
        <w:spacing w:line="327" w:lineRule="auto"/>
      </w:pPr>
    </w:p>
    <w:p w:rsidR="0005088F" w:rsidRDefault="006F7DAF">
      <w:pPr>
        <w:spacing w:before="91" w:line="184" w:lineRule="auto"/>
        <w:ind w:firstLine="53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t>供应商公章：</w:t>
      </w:r>
    </w:p>
    <w:sectPr w:rsidR="0005088F" w:rsidSect="0005088F">
      <w:type w:val="continuous"/>
      <w:pgSz w:w="11905" w:h="16840"/>
      <w:pgMar w:top="1249" w:right="1695" w:bottom="1098" w:left="1767" w:header="893" w:footer="977" w:gutter="0"/>
      <w:cols w:space="720" w:equalWidth="0">
        <w:col w:w="84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AF" w:rsidRDefault="006F7DAF">
      <w:r>
        <w:separator/>
      </w:r>
    </w:p>
  </w:endnote>
  <w:endnote w:type="continuationSeparator" w:id="0">
    <w:p w:rsidR="006F7DAF" w:rsidRDefault="006F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6F7DAF">
    <w:pPr>
      <w:pStyle w:val="a3"/>
      <w:tabs>
        <w:tab w:val="clear" w:pos="4153"/>
        <w:tab w:val="center" w:pos="4322"/>
      </w:tabs>
    </w:pPr>
    <w:r>
      <w:rPr>
        <w:rFonts w:eastAsia="宋体"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tabs>
        <w:tab w:val="center" w:pos="4184"/>
      </w:tabs>
      <w:spacing w:line="121" w:lineRule="exact"/>
      <w:rPr>
        <w:rFonts w:ascii="Times New Roman" w:eastAsia="宋体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tabs>
        <w:tab w:val="center" w:pos="4184"/>
      </w:tabs>
      <w:spacing w:line="121" w:lineRule="exact"/>
      <w:rPr>
        <w:rFonts w:ascii="Times New Roman" w:eastAsia="宋体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0;width:2in;height:2in;z-index:25166438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spacing w:line="121" w:lineRule="exact"/>
      <w:ind w:firstLine="4199"/>
      <w:rPr>
        <w:rFonts w:ascii="Times New Roman" w:eastAsia="Times New Roman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2in;height:2in;z-index:25166540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WXXczAgAAYw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v32apwuXDwAlxo5Iomu2GiFdtf2zHam&#10;OIGYM91seMs3NZJvmQ/3zGEYUDCeS7jDUkqDJKa3KKmM+/qv8xiPHsFLSYPhyqnGW6JEftDoHQDD&#10;YLjB2A2GPqhbg2lFO1BLMnHBBTmYpTPqC97QKuaAi2mOTDkNg3kbugHHG+RitUpBB+vqfdVdwORZ&#10;Frb6wfKYJgrp7eoQIGbSOArUqdLrhtlLXerfSRzuP/cp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jWXXc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spacing w:line="123" w:lineRule="exact"/>
      <w:ind w:firstLine="4198"/>
      <w:rPr>
        <w:rFonts w:ascii="Times New Roman" w:eastAsia="Times New Roman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5166643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olJw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8olJw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spacing w:line="123" w:lineRule="exact"/>
      <w:ind w:firstLine="4201"/>
      <w:rPr>
        <w:rFonts w:ascii="Times New Roman" w:eastAsia="Times New Roman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745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TdpA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DTdpA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spacing w:line="124" w:lineRule="exact"/>
      <w:ind w:firstLine="4747"/>
      <w:rPr>
        <w:rFonts w:ascii="Times New Roman" w:eastAsia="Times New Roman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6848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74X8zAgAAYw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ryd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J74X8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pStyle w:val="a3"/>
    </w:pPr>
    <w:r w:rsidRPr="00050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950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spacing w:line="121" w:lineRule="exact"/>
      <w:ind w:firstLine="4211"/>
      <w:rPr>
        <w:rFonts w:ascii="Times New Roman" w:eastAsia="Times New Roman" w:hAnsi="Times New Roman" w:cs="Times New Roman"/>
        <w:sz w:val="18"/>
        <w:szCs w:val="18"/>
      </w:rPr>
    </w:pPr>
    <w:r w:rsidRPr="0005088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705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tv3s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ctv3szAgAAYwQAAA4AAAAAAAAAAQAgAAAAHwEAAGRycy9lMm9Eb2MueG1sUEsF&#10;BgAAAAAGAAYAWQEAAMQFAAAAAA==&#10;" filled="f" stroked="f" strokeweight=".5pt">
          <v:textbox style="mso-fit-shape-to-text:t" inset="0,0,0,0">
            <w:txbxContent>
              <w:p w:rsidR="0005088F" w:rsidRDefault="0005088F">
                <w:pPr>
                  <w:pStyle w:val="a3"/>
                </w:pPr>
                <w:r>
                  <w:fldChar w:fldCharType="begin"/>
                </w:r>
                <w:r w:rsidR="006F7DAF">
                  <w:instrText xml:space="preserve"> PAGE  \* MERGEFORMAT </w:instrText>
                </w:r>
                <w:r>
                  <w:fldChar w:fldCharType="separate"/>
                </w:r>
                <w:r w:rsidR="002547B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AF" w:rsidRDefault="006F7DAF">
      <w:r>
        <w:separator/>
      </w:r>
    </w:p>
  </w:footnote>
  <w:footnote w:type="continuationSeparator" w:id="0">
    <w:p w:rsidR="006F7DAF" w:rsidRDefault="006F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6F7DAF">
    <w:pPr>
      <w:spacing w:line="14" w:lineRule="exact"/>
      <w:rPr>
        <w:sz w:val="2"/>
      </w:rPr>
    </w:pP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1122045</wp:posOffset>
          </wp:positionH>
          <wp:positionV relativeFrom="page">
            <wp:posOffset>684530</wp:posOffset>
          </wp:positionV>
          <wp:extent cx="5317490" cy="889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235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>
    <w:pPr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6F7DAF">
    <w:pPr>
      <w:spacing w:line="204" w:lineRule="auto"/>
      <w:ind w:firstLine="589"/>
      <w:rPr>
        <w:rFonts w:ascii="宋体" w:eastAsia="宋体" w:hAnsi="宋体" w:cs="宋体"/>
        <w:sz w:val="28"/>
        <w:szCs w:val="28"/>
      </w:rPr>
    </w:pPr>
    <w:r>
      <w:rPr>
        <w:noProof/>
      </w:rP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1122045</wp:posOffset>
          </wp:positionH>
          <wp:positionV relativeFrom="page">
            <wp:posOffset>783590</wp:posOffset>
          </wp:positionV>
          <wp:extent cx="5317490" cy="8890"/>
          <wp:effectExtent l="0" t="0" r="0" b="0"/>
          <wp:wrapNone/>
          <wp:docPr id="15" name="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235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F" w:rsidRDefault="000508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3">
    <w:nsid w:val="CA43DFB5"/>
    <w:multiLevelType w:val="singleLevel"/>
    <w:tmpl w:val="CA43DFB5"/>
    <w:lvl w:ilvl="0">
      <w:start w:val="1"/>
      <w:numFmt w:val="decimal"/>
      <w:suff w:val="space"/>
      <w:lvlText w:val="（%1）"/>
      <w:lvlJc w:val="left"/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5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6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7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9">
    <w:nsid w:val="403BD154"/>
    <w:multiLevelType w:val="singleLevel"/>
    <w:tmpl w:val="403BD1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23" w:hanging="212"/>
        <w:jc w:val="left"/>
      </w:pPr>
      <w:rPr>
        <w:rFonts w:ascii="宋体" w:eastAsia="宋体" w:hAnsi="宋体" w:cs="宋体" w:hint="default"/>
        <w:spacing w:val="-5"/>
        <w:w w:val="9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420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useAltKinsokuLineBreakRules/>
  </w:compat>
  <w:rsids>
    <w:rsidRoot w:val="0005088F"/>
    <w:rsid w:val="0005088F"/>
    <w:rsid w:val="002547BE"/>
    <w:rsid w:val="006F7DAF"/>
    <w:rsid w:val="0964276C"/>
    <w:rsid w:val="11F94037"/>
    <w:rsid w:val="16831270"/>
    <w:rsid w:val="16C06523"/>
    <w:rsid w:val="21035224"/>
    <w:rsid w:val="293E2E53"/>
    <w:rsid w:val="2BD318DF"/>
    <w:rsid w:val="2BF75D81"/>
    <w:rsid w:val="2C98507D"/>
    <w:rsid w:val="2D23695C"/>
    <w:rsid w:val="2EC319D8"/>
    <w:rsid w:val="2F4F0E92"/>
    <w:rsid w:val="31876BFE"/>
    <w:rsid w:val="3DE13FD3"/>
    <w:rsid w:val="42CC0C49"/>
    <w:rsid w:val="42FE2978"/>
    <w:rsid w:val="49E40D54"/>
    <w:rsid w:val="4D7F17B8"/>
    <w:rsid w:val="557C00F9"/>
    <w:rsid w:val="5AD33FFD"/>
    <w:rsid w:val="5EBE475D"/>
    <w:rsid w:val="61802610"/>
    <w:rsid w:val="675B7B7D"/>
    <w:rsid w:val="684E79EC"/>
    <w:rsid w:val="6F8C1293"/>
    <w:rsid w:val="71AB14CC"/>
    <w:rsid w:val="77DE711F"/>
    <w:rsid w:val="7981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05088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088F"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semiHidden/>
    <w:unhideWhenUsed/>
    <w:qFormat/>
    <w:rsid w:val="00050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088F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&lt;4D6963726F736F667420576F7264202D20CFE5D1F4BBFAB3A15432BABDD5BEC2A5C4DABFD5B5F7BBFAB7BFBACDC5E4B5E7BCE4C6CCC9E8BBB7D1F5CAF7D6ACB5D8C6BAB9A4B3CCCFEEC4BFD1AFBCDBCEC4BCFE&gt;</dc:title>
  <dc:creator>vip</dc:creator>
  <cp:lastModifiedBy>Administrator</cp:lastModifiedBy>
  <cp:revision>2</cp:revision>
  <cp:lastPrinted>2021-11-04T01:09:00Z</cp:lastPrinted>
  <dcterms:created xsi:type="dcterms:W3CDTF">2018-12-21T16:30:00Z</dcterms:created>
  <dcterms:modified xsi:type="dcterms:W3CDTF">2021-11-04T03:19:00Z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2021-10-13T15:29:53Z</vt:filetime>
  </property>
  <property fmtid="{D5CDD505-2E9C-101B-9397-08002B2CF9AE}" pid="4" name="KSOProductBuildVer">
    <vt:lpwstr>2052-11.1.0.11045</vt:lpwstr>
  </property>
  <property fmtid="{D5CDD505-2E9C-101B-9397-08002B2CF9AE}" pid="5" name="ICV">
    <vt:lpwstr>3B64FD9F2BB64559AC6B84406F0F96CE</vt:lpwstr>
  </property>
</Properties>
</file>